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9C" w:rsidRPr="00C4719C" w:rsidRDefault="00C4719C" w:rsidP="00C4719C">
      <w:pPr>
        <w:widowControl w:val="0"/>
        <w:autoSpaceDE w:val="0"/>
        <w:autoSpaceDN w:val="0"/>
        <w:adjustRightInd w:val="0"/>
        <w:spacing w:after="200" w:line="276" w:lineRule="auto"/>
        <w:rPr>
          <w:rFonts w:ascii="Times New Roman" w:eastAsia="Calibri" w:hAnsi="Times New Roman" w:cs="Times New Roman"/>
          <w:b/>
          <w:bCs/>
          <w:iCs/>
          <w:sz w:val="24"/>
          <w:szCs w:val="24"/>
        </w:rPr>
      </w:pPr>
    </w:p>
    <w:p w:rsidR="0055083E" w:rsidRPr="0055083E" w:rsidRDefault="0055083E" w:rsidP="0055083E">
      <w:pPr>
        <w:shd w:val="clear" w:color="auto" w:fill="FFFFFF"/>
        <w:spacing w:after="0"/>
        <w:ind w:firstLine="539"/>
        <w:jc w:val="right"/>
        <w:rPr>
          <w:rFonts w:ascii="Times New Roman" w:eastAsia="Times New Roman" w:hAnsi="Times New Roman" w:cs="Times New Roman"/>
          <w:sz w:val="24"/>
          <w:szCs w:val="24"/>
        </w:rPr>
      </w:pPr>
      <w:r w:rsidRPr="0055083E">
        <w:rPr>
          <w:rFonts w:ascii="Times New Roman" w:eastAsia="Times New Roman" w:hAnsi="Times New Roman" w:cs="Times New Roman"/>
          <w:sz w:val="27"/>
          <w:szCs w:val="27"/>
        </w:rPr>
        <w:t>.</w:t>
      </w:r>
    </w:p>
    <w:p w:rsidR="00C4719C" w:rsidRPr="000C19E5" w:rsidRDefault="00C4719C" w:rsidP="0055083E">
      <w:pPr>
        <w:widowControl w:val="0"/>
        <w:suppressAutoHyphens/>
        <w:autoSpaceDN w:val="0"/>
        <w:ind w:firstLine="708"/>
        <w:jc w:val="right"/>
        <w:rPr>
          <w:rFonts w:ascii="Times New Roman" w:eastAsia="DejaVu Sans" w:hAnsi="Times New Roman" w:cs="Times New Roman"/>
          <w:color w:val="000000"/>
          <w:kern w:val="3"/>
          <w:sz w:val="28"/>
          <w:szCs w:val="28"/>
          <w:lang w:eastAsia="ru-RU"/>
        </w:rPr>
      </w:pPr>
    </w:p>
    <w:p w:rsidR="00C4719C" w:rsidRPr="00C4719C" w:rsidRDefault="00C4719C" w:rsidP="00C4719C">
      <w:pPr>
        <w:spacing w:after="0" w:line="240" w:lineRule="auto"/>
        <w:rPr>
          <w:rFonts w:ascii="Times New Roman" w:eastAsia="Times New Roman" w:hAnsi="Times New Roman" w:cs="Times New Roman"/>
          <w:b/>
          <w:bCs/>
          <w:sz w:val="24"/>
          <w:szCs w:val="24"/>
        </w:rPr>
      </w:pPr>
    </w:p>
    <w:p w:rsidR="00C4719C" w:rsidRPr="00C4719C" w:rsidRDefault="000415E5" w:rsidP="00C4719C">
      <w:pPr>
        <w:spacing w:after="25"/>
        <w:ind w:left="416"/>
        <w:jc w:val="center"/>
        <w:rPr>
          <w:rFonts w:ascii="Times New Roman" w:eastAsia="Times New Roman" w:hAnsi="Times New Roman" w:cs="Times New Roman"/>
          <w:color w:val="000000"/>
          <w:sz w:val="24"/>
          <w:lang w:eastAsia="ru-RU"/>
        </w:rPr>
      </w:pPr>
      <w:r w:rsidRPr="000415E5">
        <w:rPr>
          <w:rFonts w:ascii="Times New Roman" w:eastAsia="Times New Roman" w:hAnsi="Times New Roman" w:cs="Times New Roman"/>
          <w:noProof/>
          <w:color w:val="000000"/>
          <w:sz w:val="24"/>
          <w:lang w:eastAsia="ru-RU"/>
        </w:rPr>
        <w:drawing>
          <wp:inline distT="0" distB="0" distL="0" distR="0">
            <wp:extent cx="6031230" cy="8289679"/>
            <wp:effectExtent l="0" t="0" r="7620" b="0"/>
            <wp:docPr id="1" name="Рисунок 1" descr="C:\Users\Иван\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Scan0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8289679"/>
                    </a:xfrm>
                    <a:prstGeom prst="rect">
                      <a:avLst/>
                    </a:prstGeom>
                    <a:noFill/>
                    <a:ln>
                      <a:noFill/>
                    </a:ln>
                  </pic:spPr>
                </pic:pic>
              </a:graphicData>
            </a:graphic>
          </wp:inline>
        </w:drawing>
      </w:r>
      <w:bookmarkStart w:id="0" w:name="_GoBack"/>
      <w:bookmarkEnd w:id="0"/>
    </w:p>
    <w:p w:rsidR="00C4719C" w:rsidRPr="00C4719C" w:rsidRDefault="00C4719C" w:rsidP="00C4719C">
      <w:pPr>
        <w:spacing w:after="0"/>
        <w:ind w:left="416"/>
        <w:jc w:val="center"/>
        <w:rPr>
          <w:rFonts w:ascii="Times New Roman" w:eastAsia="Times New Roman" w:hAnsi="Times New Roman" w:cs="Times New Roman"/>
          <w:color w:val="000000"/>
          <w:sz w:val="24"/>
          <w:lang w:eastAsia="ru-RU"/>
        </w:rPr>
      </w:pPr>
    </w:p>
    <w:p w:rsidR="005931AA" w:rsidRDefault="005931AA" w:rsidP="000C19E5">
      <w:pPr>
        <w:spacing w:after="0"/>
        <w:ind w:left="416"/>
        <w:jc w:val="center"/>
        <w:rPr>
          <w:rFonts w:ascii="Times New Roman" w:eastAsia="Times New Roman" w:hAnsi="Times New Roman" w:cs="Times New Roman"/>
          <w:color w:val="000000"/>
          <w:sz w:val="24"/>
          <w:lang w:eastAsia="ru-RU"/>
        </w:rPr>
      </w:pPr>
    </w:p>
    <w:p w:rsidR="005931AA" w:rsidRPr="00C4719C" w:rsidRDefault="005931AA" w:rsidP="005931AA">
      <w:pPr>
        <w:spacing w:after="320" w:line="250" w:lineRule="auto"/>
        <w:ind w:right="3"/>
        <w:jc w:val="both"/>
        <w:rPr>
          <w:rFonts w:ascii="Times New Roman" w:eastAsia="Times New Roman" w:hAnsi="Times New Roman" w:cs="Times New Roman"/>
          <w:color w:val="000000"/>
          <w:sz w:val="24"/>
          <w:lang w:eastAsia="ru-RU"/>
        </w:rPr>
      </w:pPr>
    </w:p>
    <w:p w:rsidR="00C4719C" w:rsidRPr="00C4719C" w:rsidRDefault="00C4719C" w:rsidP="00C4719C">
      <w:pPr>
        <w:keepNext/>
        <w:keepLines/>
        <w:spacing w:after="0"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СОДЕРЖАНИЕ УЧЕБНОГО ПРЕДМЕТА  </w:t>
      </w:r>
    </w:p>
    <w:p w:rsidR="00C4719C" w:rsidRPr="00C4719C" w:rsidRDefault="00C4719C" w:rsidP="00C4719C">
      <w:pPr>
        <w:spacing w:after="295"/>
        <w:ind w:left="106" w:right="-24"/>
        <w:rPr>
          <w:rFonts w:ascii="Times New Roman" w:eastAsia="Times New Roman" w:hAnsi="Times New Roman" w:cs="Times New Roman"/>
          <w:color w:val="000000"/>
          <w:sz w:val="24"/>
          <w:lang w:eastAsia="ru-RU"/>
        </w:rPr>
      </w:pPr>
      <w:r w:rsidRPr="00C4719C">
        <w:rPr>
          <w:rFonts w:ascii="Calibri" w:eastAsia="Calibri" w:hAnsi="Calibri" w:cs="Calibri"/>
          <w:noProof/>
          <w:color w:val="000000"/>
          <w:lang w:eastAsia="ru-RU"/>
        </w:rPr>
        <mc:AlternateContent>
          <mc:Choice Requires="wpg">
            <w:drawing>
              <wp:inline distT="0" distB="0" distL="0" distR="0" wp14:anchorId="308D250F" wp14:editId="31D38532">
                <wp:extent cx="5979541" cy="6096"/>
                <wp:effectExtent l="0" t="0" r="0" b="0"/>
                <wp:docPr id="247918" name="Group 247918"/>
                <wp:cNvGraphicFramePr/>
                <a:graphic xmlns:a="http://schemas.openxmlformats.org/drawingml/2006/main">
                  <a:graphicData uri="http://schemas.microsoft.com/office/word/2010/wordprocessingGroup">
                    <wpg:wgp>
                      <wpg:cNvGrpSpPr/>
                      <wpg:grpSpPr>
                        <a:xfrm>
                          <a:off x="0" y="0"/>
                          <a:ext cx="5979541" cy="6096"/>
                          <a:chOff x="0" y="0"/>
                          <a:chExt cx="5979541" cy="6096"/>
                        </a:xfrm>
                      </wpg:grpSpPr>
                      <wps:wsp>
                        <wps:cNvPr id="340638" name="Shape 340638"/>
                        <wps:cNvSpPr/>
                        <wps:spPr>
                          <a:xfrm>
                            <a:off x="0" y="0"/>
                            <a:ext cx="5979541" cy="9144"/>
                          </a:xfrm>
                          <a:custGeom>
                            <a:avLst/>
                            <a:gdLst/>
                            <a:ahLst/>
                            <a:cxnLst/>
                            <a:rect l="0" t="0" r="0" b="0"/>
                            <a:pathLst>
                              <a:path w="5979541" h="9144">
                                <a:moveTo>
                                  <a:pt x="0" y="0"/>
                                </a:moveTo>
                                <a:lnTo>
                                  <a:pt x="5979541" y="0"/>
                                </a:lnTo>
                                <a:lnTo>
                                  <a:pt x="597954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61E832A" id="Group 247918" o:spid="_x0000_s1026" style="width:470.85pt;height:.5pt;mso-position-horizontal-relative:char;mso-position-vertical-relative:line" coordsize="59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">
                <v:shape id="Shape 340638" o:spid="_x0000_s1027" style="position:absolute;width:59795;height:91;visibility:visible;mso-wrap-style:square;v-text-anchor:top" coordsize="59795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" path="m,l5979541,r,9144l,9144,,e" fillcolor="black" stroked="f" strokeweight="0">
                  <v:stroke miterlimit="83231f" joinstyle="miter"/>
                  <v:path arrowok="t" textboxrect="0,0,5979541,9144"/>
                </v:shape>
                <w10:anchorlock/>
              </v:group>
            </w:pict>
          </mc:Fallback>
        </mc:AlternateContent>
      </w:r>
    </w:p>
    <w:p w:rsidR="00C4719C" w:rsidRPr="00C4719C" w:rsidRDefault="00C4719C" w:rsidP="00C4719C">
      <w:pPr>
        <w:keepNext/>
        <w:keepLines/>
        <w:spacing w:after="130"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1 КЛАСС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Сказка фольклорная (народная) и литературная (авторская).</w:t>
      </w:r>
      <w:r w:rsidRPr="00C4719C">
        <w:rPr>
          <w:rFonts w:ascii="Times New Roman" w:eastAsia="Times New Roman" w:hAnsi="Times New Roman" w:cs="Times New Roman"/>
          <w:color w:val="000000"/>
          <w:sz w:val="24"/>
          <w:lang w:eastAsia="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Произведения о детях и для детей.</w:t>
      </w:r>
      <w:r w:rsidRPr="00C4719C">
        <w:rPr>
          <w:rFonts w:ascii="Times New Roman" w:eastAsia="Times New Roman" w:hAnsi="Times New Roman" w:cs="Times New Roman"/>
          <w:color w:val="000000"/>
          <w:sz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w:t>
      </w:r>
      <w:proofErr w:type="gramStart"/>
      <w:r w:rsidRPr="00C4719C">
        <w:rPr>
          <w:rFonts w:ascii="Times New Roman" w:eastAsia="Times New Roman" w:hAnsi="Times New Roman" w:cs="Times New Roman"/>
          <w:color w:val="000000"/>
          <w:sz w:val="24"/>
          <w:lang w:eastAsia="ru-RU"/>
        </w:rPr>
        <w:t>представление  на</w:t>
      </w:r>
      <w:proofErr w:type="gramEnd"/>
      <w:r w:rsidRPr="00C4719C">
        <w:rPr>
          <w:rFonts w:ascii="Times New Roman" w:eastAsia="Times New Roman" w:hAnsi="Times New Roman" w:cs="Times New Roman"/>
          <w:color w:val="000000"/>
          <w:sz w:val="24"/>
          <w:lang w:eastAsia="ru-RU"/>
        </w:rPr>
        <w:t xml:space="preserve">   примере   не   менее   шести   произведений К. Д. Ушинского, Л. Н. Толстого, В. Г. </w:t>
      </w:r>
      <w:proofErr w:type="spellStart"/>
      <w:r w:rsidRPr="00C4719C">
        <w:rPr>
          <w:rFonts w:ascii="Times New Roman" w:eastAsia="Times New Roman" w:hAnsi="Times New Roman" w:cs="Times New Roman"/>
          <w:color w:val="000000"/>
          <w:sz w:val="24"/>
          <w:lang w:eastAsia="ru-RU"/>
        </w:rPr>
        <w:t>Сутеева</w:t>
      </w:r>
      <w:proofErr w:type="spellEnd"/>
      <w:r w:rsidRPr="00C4719C">
        <w:rPr>
          <w:rFonts w:ascii="Times New Roman" w:eastAsia="Times New Roman" w:hAnsi="Times New Roman" w:cs="Times New Roman"/>
          <w:color w:val="000000"/>
          <w:sz w:val="24"/>
          <w:lang w:eastAsia="ru-RU"/>
        </w:rPr>
        <w:t xml:space="preserve">, Е. А. </w:t>
      </w:r>
    </w:p>
    <w:p w:rsidR="00C4719C" w:rsidRPr="00C4719C" w:rsidRDefault="00C4719C" w:rsidP="00C4719C">
      <w:pPr>
        <w:spacing w:after="11" w:line="269" w:lineRule="auto"/>
        <w:ind w:left="134"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Пермяка, В. А. Осеевой, А. Л. </w:t>
      </w:r>
      <w:proofErr w:type="spellStart"/>
      <w:proofErr w:type="gramStart"/>
      <w:r w:rsidRPr="00C4719C">
        <w:rPr>
          <w:rFonts w:ascii="Times New Roman" w:eastAsia="Times New Roman" w:hAnsi="Times New Roman" w:cs="Times New Roman"/>
          <w:color w:val="000000"/>
          <w:sz w:val="24"/>
          <w:lang w:eastAsia="ru-RU"/>
        </w:rPr>
        <w:t>Барто</w:t>
      </w:r>
      <w:proofErr w:type="spellEnd"/>
      <w:r w:rsidRPr="00C4719C">
        <w:rPr>
          <w:rFonts w:ascii="Times New Roman" w:eastAsia="Times New Roman" w:hAnsi="Times New Roman" w:cs="Times New Roman"/>
          <w:color w:val="000000"/>
          <w:sz w:val="24"/>
          <w:lang w:eastAsia="ru-RU"/>
        </w:rPr>
        <w:t>,  Ю.</w:t>
      </w:r>
      <w:proofErr w:type="gramEnd"/>
      <w:r w:rsidRPr="00C4719C">
        <w:rPr>
          <w:rFonts w:ascii="Times New Roman" w:eastAsia="Times New Roman" w:hAnsi="Times New Roman" w:cs="Times New Roman"/>
          <w:color w:val="000000"/>
          <w:sz w:val="24"/>
          <w:lang w:eastAsia="ru-RU"/>
        </w:rPr>
        <w:t xml:space="preserve"> И. Ермолаева,  Р. С. </w:t>
      </w:r>
      <w:proofErr w:type="spellStart"/>
      <w:r w:rsidRPr="00C4719C">
        <w:rPr>
          <w:rFonts w:ascii="Times New Roman" w:eastAsia="Times New Roman" w:hAnsi="Times New Roman" w:cs="Times New Roman"/>
          <w:color w:val="000000"/>
          <w:sz w:val="24"/>
          <w:lang w:eastAsia="ru-RU"/>
        </w:rPr>
        <w:t>Сефа</w:t>
      </w:r>
      <w:proofErr w:type="spellEnd"/>
      <w:r w:rsidRPr="00C4719C">
        <w:rPr>
          <w:rFonts w:ascii="Times New Roman" w:eastAsia="Times New Roman" w:hAnsi="Times New Roman" w:cs="Times New Roman"/>
          <w:color w:val="000000"/>
          <w:sz w:val="24"/>
          <w:lang w:eastAsia="ru-RU"/>
        </w:rPr>
        <w:t xml:space="preserve">, С. В. Михалкова, В. Д. </w:t>
      </w:r>
      <w:proofErr w:type="spellStart"/>
      <w:r w:rsidRPr="00C4719C">
        <w:rPr>
          <w:rFonts w:ascii="Times New Roman" w:eastAsia="Times New Roman" w:hAnsi="Times New Roman" w:cs="Times New Roman"/>
          <w:color w:val="000000"/>
          <w:sz w:val="24"/>
          <w:lang w:eastAsia="ru-RU"/>
        </w:rPr>
        <w:t>Берестова</w:t>
      </w:r>
      <w:proofErr w:type="spellEnd"/>
      <w:r w:rsidRPr="00C4719C">
        <w:rPr>
          <w:rFonts w:ascii="Times New Roman" w:eastAsia="Times New Roman" w:hAnsi="Times New Roman" w:cs="Times New Roman"/>
          <w:color w:val="000000"/>
          <w:sz w:val="24"/>
          <w:lang w:eastAsia="ru-RU"/>
        </w:rPr>
        <w:t xml:space="preserve">,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 xml:space="preserve">Произведения о родной природе. </w:t>
      </w:r>
      <w:r w:rsidRPr="00C4719C">
        <w:rPr>
          <w:rFonts w:ascii="Times New Roman" w:eastAsia="Times New Roman" w:hAnsi="Times New Roman" w:cs="Times New Roman"/>
          <w:color w:val="000000"/>
          <w:sz w:val="24"/>
          <w:lang w:eastAsia="ru-RU"/>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w:t>
      </w:r>
      <w:proofErr w:type="spellStart"/>
      <w:r w:rsidRPr="00C4719C">
        <w:rPr>
          <w:rFonts w:ascii="Times New Roman" w:eastAsia="Times New Roman" w:hAnsi="Times New Roman" w:cs="Times New Roman"/>
          <w:color w:val="000000"/>
          <w:sz w:val="24"/>
          <w:lang w:eastAsia="ru-RU"/>
        </w:rPr>
        <w:t>Барто</w:t>
      </w:r>
      <w:proofErr w:type="spellEnd"/>
      <w:r w:rsidRPr="00C4719C">
        <w:rPr>
          <w:rFonts w:ascii="Times New Roman" w:eastAsia="Times New Roman" w:hAnsi="Times New Roman" w:cs="Times New Roman"/>
          <w:color w:val="000000"/>
          <w:sz w:val="24"/>
          <w:lang w:eastAsia="ru-RU"/>
        </w:rPr>
        <w:t xml:space="preserve">,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Устное народное творчество — малые фольклорные жанры</w:t>
      </w:r>
      <w:r w:rsidRPr="00C4719C">
        <w:rPr>
          <w:rFonts w:ascii="Times New Roman" w:eastAsia="Times New Roman" w:hAnsi="Times New Roman" w:cs="Times New Roman"/>
          <w:color w:val="000000"/>
          <w:sz w:val="24"/>
          <w:lang w:eastAsia="ru-RU"/>
        </w:rPr>
        <w:t xml:space="preserve"> (не менее шести произведений). Многообразие малых жанров устного народного творчества: </w:t>
      </w:r>
      <w:proofErr w:type="spellStart"/>
      <w:r w:rsidRPr="00C4719C">
        <w:rPr>
          <w:rFonts w:ascii="Times New Roman" w:eastAsia="Times New Roman" w:hAnsi="Times New Roman" w:cs="Times New Roman"/>
          <w:color w:val="000000"/>
          <w:sz w:val="24"/>
          <w:lang w:eastAsia="ru-RU"/>
        </w:rPr>
        <w:t>потешка</w:t>
      </w:r>
      <w:proofErr w:type="spellEnd"/>
      <w:r w:rsidRPr="00C4719C">
        <w:rPr>
          <w:rFonts w:ascii="Times New Roman" w:eastAsia="Times New Roman" w:hAnsi="Times New Roman" w:cs="Times New Roman"/>
          <w:color w:val="000000"/>
          <w:sz w:val="24"/>
          <w:lang w:eastAsia="ru-RU"/>
        </w:rPr>
        <w:t xml:space="preserve">, загадка, пословица, их назначение (веселить, потешать, играть, поучать). Особенности разных малых фольклорных жанров. </w:t>
      </w:r>
      <w:proofErr w:type="spellStart"/>
      <w:r w:rsidRPr="00C4719C">
        <w:rPr>
          <w:rFonts w:ascii="Times New Roman" w:eastAsia="Times New Roman" w:hAnsi="Times New Roman" w:cs="Times New Roman"/>
          <w:color w:val="000000"/>
          <w:sz w:val="24"/>
          <w:lang w:eastAsia="ru-RU"/>
        </w:rPr>
        <w:t>Потешка</w:t>
      </w:r>
      <w:proofErr w:type="spellEnd"/>
      <w:r w:rsidRPr="00C4719C">
        <w:rPr>
          <w:rFonts w:ascii="Times New Roman" w:eastAsia="Times New Roman" w:hAnsi="Times New Roman" w:cs="Times New Roman"/>
          <w:color w:val="000000"/>
          <w:sz w:val="24"/>
          <w:lang w:eastAsia="ru-RU"/>
        </w:rP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Произведения о братьях наших меньших</w:t>
      </w:r>
      <w:r w:rsidRPr="00C4719C">
        <w:rPr>
          <w:rFonts w:ascii="Times New Roman" w:eastAsia="Times New Roman" w:hAnsi="Times New Roman" w:cs="Times New Roman"/>
          <w:color w:val="000000"/>
          <w:sz w:val="24"/>
          <w:lang w:eastAsia="ru-RU"/>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w:t>
      </w:r>
      <w:r w:rsidRPr="00C4719C">
        <w:rPr>
          <w:rFonts w:ascii="Times New Roman" w:eastAsia="Times New Roman" w:hAnsi="Times New Roman" w:cs="Times New Roman"/>
          <w:color w:val="000000"/>
          <w:sz w:val="24"/>
          <w:lang w:eastAsia="ru-RU"/>
        </w:rPr>
        <w:lastRenderedPageBreak/>
        <w:t xml:space="preserve">описание его внешности, поступки, речь, взаимоотношения с другими героями произведения. Авторское отношение к герою. Осознание </w:t>
      </w:r>
    </w:p>
    <w:p w:rsidR="00C4719C" w:rsidRPr="00C4719C" w:rsidRDefault="00C4719C" w:rsidP="00C4719C">
      <w:pPr>
        <w:spacing w:after="11" w:line="269" w:lineRule="auto"/>
        <w:ind w:left="360"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нравственно-этических понятий: любовь и забота о животных.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Произведения о маме.</w:t>
      </w:r>
      <w:r w:rsidRPr="00C4719C">
        <w:rPr>
          <w:rFonts w:ascii="Times New Roman" w:eastAsia="Times New Roman" w:hAnsi="Times New Roman" w:cs="Times New Roman"/>
          <w:color w:val="000000"/>
          <w:sz w:val="24"/>
          <w:lang w:eastAsia="ru-RU"/>
        </w:rPr>
        <w:t xml:space="preserve"> Восприятие и самостоятельное чтение </w:t>
      </w:r>
      <w:proofErr w:type="spellStart"/>
      <w:r w:rsidRPr="00C4719C">
        <w:rPr>
          <w:rFonts w:ascii="Times New Roman" w:eastAsia="Times New Roman" w:hAnsi="Times New Roman" w:cs="Times New Roman"/>
          <w:color w:val="000000"/>
          <w:sz w:val="24"/>
          <w:lang w:eastAsia="ru-RU"/>
        </w:rPr>
        <w:t>разножанровых</w:t>
      </w:r>
      <w:proofErr w:type="spellEnd"/>
      <w:r w:rsidRPr="00C4719C">
        <w:rPr>
          <w:rFonts w:ascii="Times New Roman" w:eastAsia="Times New Roman" w:hAnsi="Times New Roman" w:cs="Times New Roman"/>
          <w:color w:val="000000"/>
          <w:sz w:val="24"/>
          <w:lang w:eastAsia="ru-RU"/>
        </w:rPr>
        <w:t xml:space="preserve"> произведений о маме (не менее одного автора по выбору, на примере доступных произведений Е. А. Благининой, А. Л. </w:t>
      </w:r>
      <w:proofErr w:type="spellStart"/>
      <w:r w:rsidRPr="00C4719C">
        <w:rPr>
          <w:rFonts w:ascii="Times New Roman" w:eastAsia="Times New Roman" w:hAnsi="Times New Roman" w:cs="Times New Roman"/>
          <w:color w:val="000000"/>
          <w:sz w:val="24"/>
          <w:lang w:eastAsia="ru-RU"/>
        </w:rPr>
        <w:t>Барто</w:t>
      </w:r>
      <w:proofErr w:type="spellEnd"/>
      <w:r w:rsidRPr="00C4719C">
        <w:rPr>
          <w:rFonts w:ascii="Times New Roman" w:eastAsia="Times New Roman" w:hAnsi="Times New Roman" w:cs="Times New Roman"/>
          <w:color w:val="000000"/>
          <w:sz w:val="24"/>
          <w:lang w:eastAsia="ru-RU"/>
        </w:rPr>
        <w:t xml:space="preserve">, Н. Н. </w:t>
      </w:r>
      <w:proofErr w:type="spellStart"/>
      <w:r w:rsidRPr="00C4719C">
        <w:rPr>
          <w:rFonts w:ascii="Times New Roman" w:eastAsia="Times New Roman" w:hAnsi="Times New Roman" w:cs="Times New Roman"/>
          <w:color w:val="000000"/>
          <w:sz w:val="24"/>
          <w:lang w:eastAsia="ru-RU"/>
        </w:rPr>
        <w:t>Бромлей</w:t>
      </w:r>
      <w:proofErr w:type="spellEnd"/>
      <w:r w:rsidRPr="00C4719C">
        <w:rPr>
          <w:rFonts w:ascii="Times New Roman" w:eastAsia="Times New Roman" w:hAnsi="Times New Roman" w:cs="Times New Roman"/>
          <w:color w:val="000000"/>
          <w:sz w:val="24"/>
          <w:lang w:eastAsia="ru-RU"/>
        </w:rPr>
        <w:t xml:space="preserve">, А. В. Митяева, В. Д. </w:t>
      </w:r>
      <w:proofErr w:type="spellStart"/>
      <w:r w:rsidRPr="00C4719C">
        <w:rPr>
          <w:rFonts w:ascii="Times New Roman" w:eastAsia="Times New Roman" w:hAnsi="Times New Roman" w:cs="Times New Roman"/>
          <w:color w:val="000000"/>
          <w:sz w:val="24"/>
          <w:lang w:eastAsia="ru-RU"/>
        </w:rPr>
        <w:t>Берестова</w:t>
      </w:r>
      <w:proofErr w:type="spellEnd"/>
      <w:r w:rsidRPr="00C4719C">
        <w:rPr>
          <w:rFonts w:ascii="Times New Roman" w:eastAsia="Times New Roman" w:hAnsi="Times New Roman" w:cs="Times New Roman"/>
          <w:color w:val="000000"/>
          <w:sz w:val="24"/>
          <w:lang w:eastAsia="ru-RU"/>
        </w:rPr>
        <w:t xml:space="preserve">, Э. Э. </w:t>
      </w:r>
      <w:proofErr w:type="spellStart"/>
      <w:r w:rsidRPr="00C4719C">
        <w:rPr>
          <w:rFonts w:ascii="Times New Roman" w:eastAsia="Times New Roman" w:hAnsi="Times New Roman" w:cs="Times New Roman"/>
          <w:color w:val="000000"/>
          <w:sz w:val="24"/>
          <w:lang w:eastAsia="ru-RU"/>
        </w:rPr>
        <w:t>Мошковской</w:t>
      </w:r>
      <w:proofErr w:type="spellEnd"/>
      <w:r w:rsidRPr="00C4719C">
        <w:rPr>
          <w:rFonts w:ascii="Times New Roman" w:eastAsia="Times New Roman" w:hAnsi="Times New Roman" w:cs="Times New Roman"/>
          <w:color w:val="000000"/>
          <w:sz w:val="24"/>
          <w:lang w:eastAsia="ru-RU"/>
        </w:rPr>
        <w:t xml:space="preserve">, Г. П. </w:t>
      </w:r>
      <w:proofErr w:type="spellStart"/>
      <w:r w:rsidRPr="00C4719C">
        <w:rPr>
          <w:rFonts w:ascii="Times New Roman" w:eastAsia="Times New Roman" w:hAnsi="Times New Roman" w:cs="Times New Roman"/>
          <w:color w:val="000000"/>
          <w:sz w:val="24"/>
          <w:lang w:eastAsia="ru-RU"/>
        </w:rPr>
        <w:t>Виеру</w:t>
      </w:r>
      <w:proofErr w:type="spellEnd"/>
      <w:r w:rsidRPr="00C4719C">
        <w:rPr>
          <w:rFonts w:ascii="Times New Roman" w:eastAsia="Times New Roman" w:hAnsi="Times New Roman" w:cs="Times New Roman"/>
          <w:color w:val="000000"/>
          <w:sz w:val="24"/>
          <w:lang w:eastAsia="ru-RU"/>
        </w:rPr>
        <w:t xml:space="preserve">, Р. С. </w:t>
      </w:r>
      <w:proofErr w:type="spellStart"/>
      <w:r w:rsidRPr="00C4719C">
        <w:rPr>
          <w:rFonts w:ascii="Times New Roman" w:eastAsia="Times New Roman" w:hAnsi="Times New Roman" w:cs="Times New Roman"/>
          <w:color w:val="000000"/>
          <w:sz w:val="24"/>
          <w:lang w:eastAsia="ru-RU"/>
        </w:rPr>
        <w:t>Сефа</w:t>
      </w:r>
      <w:proofErr w:type="spellEnd"/>
      <w:r w:rsidRPr="00C4719C">
        <w:rPr>
          <w:rFonts w:ascii="Times New Roman" w:eastAsia="Times New Roman" w:hAnsi="Times New Roman" w:cs="Times New Roman"/>
          <w:color w:val="000000"/>
          <w:sz w:val="24"/>
          <w:lang w:eastAsia="ru-RU"/>
        </w:rPr>
        <w:t xml:space="preserve"> и др.). Осознание </w:t>
      </w:r>
      <w:proofErr w:type="spellStart"/>
      <w:r w:rsidRPr="00C4719C">
        <w:rPr>
          <w:rFonts w:ascii="Times New Roman" w:eastAsia="Times New Roman" w:hAnsi="Times New Roman" w:cs="Times New Roman"/>
          <w:color w:val="000000"/>
          <w:sz w:val="24"/>
          <w:lang w:eastAsia="ru-RU"/>
        </w:rPr>
        <w:t>нравственноэтических</w:t>
      </w:r>
      <w:proofErr w:type="spellEnd"/>
      <w:r w:rsidRPr="00C4719C">
        <w:rPr>
          <w:rFonts w:ascii="Times New Roman" w:eastAsia="Times New Roman" w:hAnsi="Times New Roman" w:cs="Times New Roman"/>
          <w:color w:val="000000"/>
          <w:sz w:val="24"/>
          <w:lang w:eastAsia="ru-RU"/>
        </w:rPr>
        <w:t xml:space="preserve">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Фольклорные и авторские произведения о чудесах и фантазии (не менее трёх произведений).</w:t>
      </w:r>
      <w:r w:rsidRPr="00C4719C">
        <w:rPr>
          <w:rFonts w:ascii="Times New Roman" w:eastAsia="Times New Roman" w:hAnsi="Times New Roman" w:cs="Times New Roman"/>
          <w:color w:val="000000"/>
          <w:sz w:val="24"/>
          <w:lang w:eastAsia="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C4719C" w:rsidRPr="00C4719C" w:rsidRDefault="00C4719C" w:rsidP="00C4719C">
      <w:pPr>
        <w:spacing w:after="255"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Библиографическая культура</w:t>
      </w:r>
      <w:r w:rsidRPr="00C4719C">
        <w:rPr>
          <w:rFonts w:ascii="Times New Roman" w:eastAsia="Times New Roman" w:hAnsi="Times New Roman" w:cs="Times New Roman"/>
          <w:color w:val="000000"/>
          <w:sz w:val="24"/>
          <w:lang w:eastAsia="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C4719C" w:rsidRPr="00C4719C" w:rsidRDefault="00C4719C" w:rsidP="00C4719C">
      <w:pPr>
        <w:keepNext/>
        <w:keepLines/>
        <w:spacing w:after="127"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2 КЛАСС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О нашей Родине.</w:t>
      </w:r>
      <w:r w:rsidRPr="00C4719C">
        <w:rPr>
          <w:rFonts w:ascii="Times New Roman" w:eastAsia="Times New Roman" w:hAnsi="Times New Roman" w:cs="Times New Roman"/>
          <w:color w:val="000000"/>
          <w:sz w:val="24"/>
          <w:lang w:eastAsia="ru-RU"/>
        </w:rPr>
        <w:t xml:space="preserve"> Круг чтения: произведения о Родине (на </w:t>
      </w:r>
      <w:proofErr w:type="gramStart"/>
      <w:r w:rsidRPr="00C4719C">
        <w:rPr>
          <w:rFonts w:ascii="Times New Roman" w:eastAsia="Times New Roman" w:hAnsi="Times New Roman" w:cs="Times New Roman"/>
          <w:color w:val="000000"/>
          <w:sz w:val="24"/>
          <w:lang w:eastAsia="ru-RU"/>
        </w:rPr>
        <w:t>примере  не</w:t>
      </w:r>
      <w:proofErr w:type="gramEnd"/>
      <w:r w:rsidRPr="00C4719C">
        <w:rPr>
          <w:rFonts w:ascii="Times New Roman" w:eastAsia="Times New Roman" w:hAnsi="Times New Roman" w:cs="Times New Roman"/>
          <w:color w:val="000000"/>
          <w:sz w:val="24"/>
          <w:lang w:eastAsia="ru-RU"/>
        </w:rPr>
        <w:t xml:space="preserve">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Фольклор (устное народное творчество).</w:t>
      </w:r>
      <w:r w:rsidRPr="00C4719C">
        <w:rPr>
          <w:rFonts w:ascii="Times New Roman" w:eastAsia="Times New Roman" w:hAnsi="Times New Roman" w:cs="Times New Roman"/>
          <w:color w:val="000000"/>
          <w:sz w:val="24"/>
          <w:lang w:eastAsia="ru-RU"/>
        </w:rPr>
        <w:t xml:space="preserve"> Произведения малых жанров фольклора (</w:t>
      </w:r>
      <w:proofErr w:type="spellStart"/>
      <w:r w:rsidRPr="00C4719C">
        <w:rPr>
          <w:rFonts w:ascii="Times New Roman" w:eastAsia="Times New Roman" w:hAnsi="Times New Roman" w:cs="Times New Roman"/>
          <w:color w:val="000000"/>
          <w:sz w:val="24"/>
          <w:lang w:eastAsia="ru-RU"/>
        </w:rPr>
        <w:t>потешки</w:t>
      </w:r>
      <w:proofErr w:type="spellEnd"/>
      <w:r w:rsidRPr="00C4719C">
        <w:rPr>
          <w:rFonts w:ascii="Times New Roman" w:eastAsia="Times New Roman" w:hAnsi="Times New Roman" w:cs="Times New Roman"/>
          <w:color w:val="000000"/>
          <w:sz w:val="24"/>
          <w:lang w:eastAsia="ru-RU"/>
        </w:rP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Звуки и краски родной природы в разные времена года.</w:t>
      </w:r>
      <w:r w:rsidRPr="00C4719C">
        <w:rPr>
          <w:rFonts w:ascii="Times New Roman" w:eastAsia="Times New Roman" w:hAnsi="Times New Roman" w:cs="Times New Roman"/>
          <w:color w:val="000000"/>
          <w:sz w:val="24"/>
          <w:lang w:eastAsia="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w:t>
      </w:r>
      <w:proofErr w:type="gramStart"/>
      <w:r w:rsidRPr="00C4719C">
        <w:rPr>
          <w:rFonts w:ascii="Times New Roman" w:eastAsia="Times New Roman" w:hAnsi="Times New Roman" w:cs="Times New Roman"/>
          <w:color w:val="000000"/>
          <w:sz w:val="24"/>
          <w:lang w:eastAsia="ru-RU"/>
        </w:rPr>
        <w:t xml:space="preserve">   (</w:t>
      </w:r>
      <w:proofErr w:type="gramEnd"/>
      <w:r w:rsidRPr="00C4719C">
        <w:rPr>
          <w:rFonts w:ascii="Times New Roman" w:eastAsia="Times New Roman" w:hAnsi="Times New Roman" w:cs="Times New Roman"/>
          <w:color w:val="000000"/>
          <w:sz w:val="24"/>
          <w:lang w:eastAsia="ru-RU"/>
        </w:rPr>
        <w:t xml:space="preserve">например,    произведения    П. И. Чайковского, А. Вивальди и др.).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lastRenderedPageBreak/>
        <w:t>О детях и дружбе</w:t>
      </w:r>
      <w:r w:rsidRPr="00C4719C">
        <w:rPr>
          <w:rFonts w:ascii="Times New Roman" w:eastAsia="Times New Roman" w:hAnsi="Times New Roman" w:cs="Times New Roman"/>
          <w:color w:val="000000"/>
          <w:sz w:val="24"/>
          <w:lang w:eastAsia="ru-RU"/>
        </w:rPr>
        <w:t xml:space="preserve">. Круг чтения: тема дружбы в художественном произведении (расширение круга чтения: не менее четырёх </w:t>
      </w:r>
      <w:proofErr w:type="gramStart"/>
      <w:r w:rsidRPr="00C4719C">
        <w:rPr>
          <w:rFonts w:ascii="Times New Roman" w:eastAsia="Times New Roman" w:hAnsi="Times New Roman" w:cs="Times New Roman"/>
          <w:color w:val="000000"/>
          <w:sz w:val="24"/>
          <w:lang w:eastAsia="ru-RU"/>
        </w:rPr>
        <w:t>произведений  С.</w:t>
      </w:r>
      <w:proofErr w:type="gramEnd"/>
      <w:r w:rsidRPr="00C4719C">
        <w:rPr>
          <w:rFonts w:ascii="Times New Roman" w:eastAsia="Times New Roman" w:hAnsi="Times New Roman" w:cs="Times New Roman"/>
          <w:color w:val="000000"/>
          <w:sz w:val="24"/>
          <w:lang w:eastAsia="ru-RU"/>
        </w:rPr>
        <w:t xml:space="preserve"> А. </w:t>
      </w:r>
      <w:proofErr w:type="spellStart"/>
      <w:r w:rsidRPr="00C4719C">
        <w:rPr>
          <w:rFonts w:ascii="Times New Roman" w:eastAsia="Times New Roman" w:hAnsi="Times New Roman" w:cs="Times New Roman"/>
          <w:color w:val="000000"/>
          <w:sz w:val="24"/>
          <w:lang w:eastAsia="ru-RU"/>
        </w:rPr>
        <w:t>Баруздина</w:t>
      </w:r>
      <w:proofErr w:type="spellEnd"/>
      <w:r w:rsidRPr="00C4719C">
        <w:rPr>
          <w:rFonts w:ascii="Times New Roman" w:eastAsia="Times New Roman" w:hAnsi="Times New Roman" w:cs="Times New Roman"/>
          <w:color w:val="000000"/>
          <w:sz w:val="24"/>
          <w:lang w:eastAsia="ru-RU"/>
        </w:rPr>
        <w:t xml:space="preserve">,  Н. Н. </w:t>
      </w:r>
    </w:p>
    <w:p w:rsidR="00C4719C" w:rsidRPr="00C4719C" w:rsidRDefault="00C4719C" w:rsidP="00C4719C">
      <w:pPr>
        <w:spacing w:after="11" w:line="269" w:lineRule="auto"/>
        <w:ind w:left="134" w:right="6"/>
        <w:jc w:val="both"/>
        <w:rPr>
          <w:rFonts w:ascii="Times New Roman" w:eastAsia="Times New Roman" w:hAnsi="Times New Roman" w:cs="Times New Roman"/>
          <w:color w:val="000000"/>
          <w:sz w:val="24"/>
          <w:lang w:eastAsia="ru-RU"/>
        </w:rPr>
      </w:pPr>
      <w:proofErr w:type="gramStart"/>
      <w:r w:rsidRPr="00C4719C">
        <w:rPr>
          <w:rFonts w:ascii="Times New Roman" w:eastAsia="Times New Roman" w:hAnsi="Times New Roman" w:cs="Times New Roman"/>
          <w:color w:val="000000"/>
          <w:sz w:val="24"/>
          <w:lang w:eastAsia="ru-RU"/>
        </w:rPr>
        <w:t>Носова,  В.</w:t>
      </w:r>
      <w:proofErr w:type="gramEnd"/>
      <w:r w:rsidRPr="00C4719C">
        <w:rPr>
          <w:rFonts w:ascii="Times New Roman" w:eastAsia="Times New Roman" w:hAnsi="Times New Roman" w:cs="Times New Roman"/>
          <w:color w:val="000000"/>
          <w:sz w:val="24"/>
          <w:lang w:eastAsia="ru-RU"/>
        </w:rPr>
        <w:t xml:space="preserve"> А. Осеевой, А. Гайдара, В. П. Катаева, И. П. </w:t>
      </w:r>
      <w:proofErr w:type="spellStart"/>
      <w:r w:rsidRPr="00C4719C">
        <w:rPr>
          <w:rFonts w:ascii="Times New Roman" w:eastAsia="Times New Roman" w:hAnsi="Times New Roman" w:cs="Times New Roman"/>
          <w:color w:val="000000"/>
          <w:sz w:val="24"/>
          <w:lang w:eastAsia="ru-RU"/>
        </w:rPr>
        <w:t>Токмаковой</w:t>
      </w:r>
      <w:proofErr w:type="spellEnd"/>
      <w:r w:rsidRPr="00C4719C">
        <w:rPr>
          <w:rFonts w:ascii="Times New Roman" w:eastAsia="Times New Roman" w:hAnsi="Times New Roman" w:cs="Times New Roman"/>
          <w:color w:val="000000"/>
          <w:sz w:val="24"/>
          <w:lang w:eastAsia="ru-RU"/>
        </w:rPr>
        <w:t xml:space="preserve">,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Мир сказок.</w:t>
      </w:r>
      <w:r w:rsidRPr="00C4719C">
        <w:rPr>
          <w:rFonts w:ascii="Times New Roman" w:eastAsia="Times New Roman" w:hAnsi="Times New Roman" w:cs="Times New Roman"/>
          <w:color w:val="000000"/>
          <w:sz w:val="24"/>
          <w:lang w:eastAsia="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C4719C">
        <w:rPr>
          <w:rFonts w:ascii="Times New Roman" w:eastAsia="Times New Roman" w:hAnsi="Times New Roman" w:cs="Times New Roman"/>
          <w:color w:val="000000"/>
          <w:sz w:val="24"/>
          <w:lang w:eastAsia="ru-RU"/>
        </w:rPr>
        <w:t>рыбка»  и</w:t>
      </w:r>
      <w:proofErr w:type="gramEnd"/>
      <w:r w:rsidRPr="00C4719C">
        <w:rPr>
          <w:rFonts w:ascii="Times New Roman" w:eastAsia="Times New Roman" w:hAnsi="Times New Roman" w:cs="Times New Roman"/>
          <w:color w:val="000000"/>
          <w:sz w:val="24"/>
          <w:lang w:eastAsia="ru-RU"/>
        </w:rP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О братьях наших меньших</w:t>
      </w:r>
      <w:r w:rsidRPr="00C4719C">
        <w:rPr>
          <w:rFonts w:ascii="Times New Roman" w:eastAsia="Times New Roman" w:hAnsi="Times New Roman" w:cs="Times New Roman"/>
          <w:color w:val="000000"/>
          <w:sz w:val="24"/>
          <w:lang w:eastAsia="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w:t>
      </w:r>
      <w:proofErr w:type="spellStart"/>
      <w:r w:rsidRPr="00C4719C">
        <w:rPr>
          <w:rFonts w:ascii="Times New Roman" w:eastAsia="Times New Roman" w:hAnsi="Times New Roman" w:cs="Times New Roman"/>
          <w:color w:val="000000"/>
          <w:sz w:val="24"/>
          <w:lang w:eastAsia="ru-RU"/>
        </w:rPr>
        <w:t>МаминаСибиряка</w:t>
      </w:r>
      <w:proofErr w:type="spellEnd"/>
      <w:r w:rsidRPr="00C4719C">
        <w:rPr>
          <w:rFonts w:ascii="Times New Roman" w:eastAsia="Times New Roman" w:hAnsi="Times New Roman" w:cs="Times New Roman"/>
          <w:color w:val="000000"/>
          <w:sz w:val="24"/>
          <w:lang w:eastAsia="ru-RU"/>
        </w:rPr>
        <w:t xml:space="preserve">, Е. И. </w:t>
      </w:r>
      <w:proofErr w:type="spellStart"/>
      <w:r w:rsidRPr="00C4719C">
        <w:rPr>
          <w:rFonts w:ascii="Times New Roman" w:eastAsia="Times New Roman" w:hAnsi="Times New Roman" w:cs="Times New Roman"/>
          <w:color w:val="000000"/>
          <w:sz w:val="24"/>
          <w:lang w:eastAsia="ru-RU"/>
        </w:rPr>
        <w:t>Чарушина</w:t>
      </w:r>
      <w:proofErr w:type="spellEnd"/>
      <w:r w:rsidRPr="00C4719C">
        <w:rPr>
          <w:rFonts w:ascii="Times New Roman" w:eastAsia="Times New Roman" w:hAnsi="Times New Roman" w:cs="Times New Roman"/>
          <w:color w:val="000000"/>
          <w:sz w:val="24"/>
          <w:lang w:eastAsia="ru-RU"/>
        </w:rPr>
        <w:t xml:space="preserve">, В. В. Бианки, Г. А. </w:t>
      </w:r>
      <w:proofErr w:type="spellStart"/>
      <w:r w:rsidRPr="00C4719C">
        <w:rPr>
          <w:rFonts w:ascii="Times New Roman" w:eastAsia="Times New Roman" w:hAnsi="Times New Roman" w:cs="Times New Roman"/>
          <w:color w:val="000000"/>
          <w:sz w:val="24"/>
          <w:lang w:eastAsia="ru-RU"/>
        </w:rPr>
        <w:t>Скребицкого</w:t>
      </w:r>
      <w:proofErr w:type="spellEnd"/>
      <w:r w:rsidRPr="00C4719C">
        <w:rPr>
          <w:rFonts w:ascii="Times New Roman" w:eastAsia="Times New Roman" w:hAnsi="Times New Roman" w:cs="Times New Roman"/>
          <w:color w:val="000000"/>
          <w:sz w:val="24"/>
          <w:lang w:eastAsia="ru-RU"/>
        </w:rPr>
        <w:t xml:space="preserve">, В. В. </w:t>
      </w:r>
      <w:proofErr w:type="spellStart"/>
      <w:r w:rsidRPr="00C4719C">
        <w:rPr>
          <w:rFonts w:ascii="Times New Roman" w:eastAsia="Times New Roman" w:hAnsi="Times New Roman" w:cs="Times New Roman"/>
          <w:color w:val="000000"/>
          <w:sz w:val="24"/>
          <w:lang w:eastAsia="ru-RU"/>
        </w:rPr>
        <w:t>Чаплиной</w:t>
      </w:r>
      <w:proofErr w:type="spellEnd"/>
      <w:r w:rsidRPr="00C4719C">
        <w:rPr>
          <w:rFonts w:ascii="Times New Roman" w:eastAsia="Times New Roman" w:hAnsi="Times New Roman" w:cs="Times New Roman"/>
          <w:color w:val="000000"/>
          <w:sz w:val="24"/>
          <w:lang w:eastAsia="ru-RU"/>
        </w:rPr>
        <w:t>,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w:t>
      </w:r>
      <w:proofErr w:type="gramStart"/>
      <w:r w:rsidRPr="00C4719C">
        <w:rPr>
          <w:rFonts w:ascii="Times New Roman" w:eastAsia="Times New Roman" w:hAnsi="Times New Roman" w:cs="Times New Roman"/>
          <w:color w:val="000000"/>
          <w:sz w:val="24"/>
          <w:lang w:eastAsia="ru-RU"/>
        </w:rPr>
        <w:t xml:space="preserve">   (</w:t>
      </w:r>
      <w:proofErr w:type="gramEnd"/>
      <w:r w:rsidRPr="00C4719C">
        <w:rPr>
          <w:rFonts w:ascii="Times New Roman" w:eastAsia="Times New Roman" w:hAnsi="Times New Roman" w:cs="Times New Roman"/>
          <w:color w:val="000000"/>
          <w:sz w:val="24"/>
          <w:lang w:eastAsia="ru-RU"/>
        </w:rPr>
        <w:t xml:space="preserve">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proofErr w:type="spellStart"/>
      <w:r w:rsidRPr="00C4719C">
        <w:rPr>
          <w:rFonts w:ascii="Times New Roman" w:eastAsia="Times New Roman" w:hAnsi="Times New Roman" w:cs="Times New Roman"/>
          <w:color w:val="000000"/>
          <w:sz w:val="24"/>
          <w:lang w:eastAsia="ru-RU"/>
        </w:rPr>
        <w:t>Чарушин</w:t>
      </w:r>
      <w:proofErr w:type="spellEnd"/>
      <w:r w:rsidRPr="00C4719C">
        <w:rPr>
          <w:rFonts w:ascii="Times New Roman" w:eastAsia="Times New Roman" w:hAnsi="Times New Roman" w:cs="Times New Roman"/>
          <w:color w:val="000000"/>
          <w:sz w:val="24"/>
          <w:lang w:eastAsia="ru-RU"/>
        </w:rPr>
        <w:t xml:space="preserve">, В. В. Бианки.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О наших близких, о семье</w:t>
      </w:r>
      <w:r w:rsidRPr="00C4719C">
        <w:rPr>
          <w:rFonts w:ascii="Times New Roman" w:eastAsia="Times New Roman" w:hAnsi="Times New Roman" w:cs="Times New Roman"/>
          <w:color w:val="000000"/>
          <w:sz w:val="24"/>
          <w:lang w:eastAsia="ru-RU"/>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Зарубежная литература</w:t>
      </w:r>
      <w:r w:rsidRPr="00C4719C">
        <w:rPr>
          <w:rFonts w:ascii="Times New Roman" w:eastAsia="Times New Roman" w:hAnsi="Times New Roman" w:cs="Times New Roman"/>
          <w:color w:val="000000"/>
          <w:sz w:val="24"/>
          <w:lang w:eastAsia="ru-RU"/>
        </w:rPr>
        <w:t xml:space="preserve">. 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rsidRPr="00C4719C">
        <w:rPr>
          <w:rFonts w:ascii="Times New Roman" w:eastAsia="Times New Roman" w:hAnsi="Times New Roman" w:cs="Times New Roman"/>
          <w:color w:val="000000"/>
          <w:sz w:val="24"/>
          <w:lang w:eastAsia="ru-RU"/>
        </w:rPr>
        <w:t>Родари</w:t>
      </w:r>
      <w:proofErr w:type="spellEnd"/>
      <w:r w:rsidRPr="00C4719C">
        <w:rPr>
          <w:rFonts w:ascii="Times New Roman" w:eastAsia="Times New Roman" w:hAnsi="Times New Roman" w:cs="Times New Roman"/>
          <w:color w:val="000000"/>
          <w:sz w:val="24"/>
          <w:lang w:eastAsia="ru-RU"/>
        </w:rP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C4719C" w:rsidRPr="00C4719C" w:rsidRDefault="00C4719C" w:rsidP="00C4719C">
      <w:pPr>
        <w:spacing w:after="257"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Библиографическая культура</w:t>
      </w:r>
      <w:r w:rsidRPr="00C4719C">
        <w:rPr>
          <w:rFonts w:ascii="Times New Roman" w:eastAsia="Times New Roman" w:hAnsi="Times New Roman" w:cs="Times New Roman"/>
          <w:color w:val="000000"/>
          <w:sz w:val="24"/>
          <w:lang w:eastAsia="ru-RU"/>
        </w:rPr>
        <w:t xml:space="preserve"> </w:t>
      </w:r>
      <w:r w:rsidRPr="00C4719C">
        <w:rPr>
          <w:rFonts w:ascii="Times New Roman" w:eastAsia="Times New Roman" w:hAnsi="Times New Roman" w:cs="Times New Roman"/>
          <w:i/>
          <w:color w:val="000000"/>
          <w:sz w:val="24"/>
          <w:lang w:eastAsia="ru-RU"/>
        </w:rPr>
        <w:t>(</w:t>
      </w:r>
      <w:proofErr w:type="gramStart"/>
      <w:r w:rsidRPr="00C4719C">
        <w:rPr>
          <w:rFonts w:ascii="Times New Roman" w:eastAsia="Times New Roman" w:hAnsi="Times New Roman" w:cs="Times New Roman"/>
          <w:i/>
          <w:color w:val="000000"/>
          <w:sz w:val="24"/>
          <w:lang w:eastAsia="ru-RU"/>
        </w:rPr>
        <w:t>работа  с</w:t>
      </w:r>
      <w:proofErr w:type="gramEnd"/>
      <w:r w:rsidRPr="00C4719C">
        <w:rPr>
          <w:rFonts w:ascii="Times New Roman" w:eastAsia="Times New Roman" w:hAnsi="Times New Roman" w:cs="Times New Roman"/>
          <w:i/>
          <w:color w:val="000000"/>
          <w:sz w:val="24"/>
          <w:lang w:eastAsia="ru-RU"/>
        </w:rPr>
        <w:t xml:space="preserve">  детской  книгой и справочной литературой)</w:t>
      </w:r>
      <w:r w:rsidRPr="00C4719C">
        <w:rPr>
          <w:rFonts w:ascii="Times New Roman" w:eastAsia="Times New Roman" w:hAnsi="Times New Roman" w:cs="Times New Roman"/>
          <w:color w:val="000000"/>
          <w:sz w:val="24"/>
          <w:lang w:eastAsia="ru-RU"/>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C4719C" w:rsidRPr="00C4719C" w:rsidRDefault="00C4719C" w:rsidP="00C4719C">
      <w:pPr>
        <w:keepNext/>
        <w:keepLines/>
        <w:spacing w:after="130"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3 КЛАСС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О Родине и её истории.</w:t>
      </w:r>
      <w:r w:rsidRPr="00C4719C">
        <w:rPr>
          <w:rFonts w:ascii="Times New Roman" w:eastAsia="Times New Roman" w:hAnsi="Times New Roman" w:cs="Times New Roman"/>
          <w:color w:val="000000"/>
          <w:sz w:val="24"/>
          <w:lang w:eastAsia="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w:t>
      </w:r>
      <w:r w:rsidRPr="00C4719C">
        <w:rPr>
          <w:rFonts w:ascii="Times New Roman" w:eastAsia="Times New Roman" w:hAnsi="Times New Roman" w:cs="Times New Roman"/>
          <w:color w:val="000000"/>
          <w:sz w:val="24"/>
          <w:lang w:eastAsia="ru-RU"/>
        </w:rPr>
        <w:lastRenderedPageBreak/>
        <w:t xml:space="preserve">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w:t>
      </w:r>
      <w:proofErr w:type="gramStart"/>
      <w:r w:rsidRPr="00C4719C">
        <w:rPr>
          <w:rFonts w:ascii="Times New Roman" w:eastAsia="Times New Roman" w:hAnsi="Times New Roman" w:cs="Times New Roman"/>
          <w:color w:val="000000"/>
          <w:sz w:val="24"/>
          <w:lang w:eastAsia="ru-RU"/>
        </w:rPr>
        <w:t>Репродукции  картин</w:t>
      </w:r>
      <w:proofErr w:type="gramEnd"/>
      <w:r w:rsidRPr="00C4719C">
        <w:rPr>
          <w:rFonts w:ascii="Times New Roman" w:eastAsia="Times New Roman" w:hAnsi="Times New Roman" w:cs="Times New Roman"/>
          <w:color w:val="000000"/>
          <w:sz w:val="24"/>
          <w:lang w:eastAsia="ru-RU"/>
        </w:rPr>
        <w:t xml:space="preserve"> как иллюстрации к произведениям о Родине. Использование средств выразительности при чтении вслух: интонация, темп, ритм, логические ударения.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 xml:space="preserve">Фольклор (устное народное творчество). </w:t>
      </w:r>
      <w:r w:rsidRPr="00C4719C">
        <w:rPr>
          <w:rFonts w:ascii="Times New Roman" w:eastAsia="Times New Roman" w:hAnsi="Times New Roman" w:cs="Times New Roman"/>
          <w:color w:val="000000"/>
          <w:sz w:val="24"/>
          <w:lang w:eastAsia="ru-RU"/>
        </w:rPr>
        <w:t xml:space="preserve">Круг чтения: малые жанры фольклора (пословицы, </w:t>
      </w:r>
      <w:proofErr w:type="spellStart"/>
      <w:r w:rsidRPr="00C4719C">
        <w:rPr>
          <w:rFonts w:ascii="Times New Roman" w:eastAsia="Times New Roman" w:hAnsi="Times New Roman" w:cs="Times New Roman"/>
          <w:color w:val="000000"/>
          <w:sz w:val="24"/>
          <w:lang w:eastAsia="ru-RU"/>
        </w:rPr>
        <w:t>потешки</w:t>
      </w:r>
      <w:proofErr w:type="spellEnd"/>
      <w:r w:rsidRPr="00C4719C">
        <w:rPr>
          <w:rFonts w:ascii="Times New Roman" w:eastAsia="Times New Roman" w:hAnsi="Times New Roman" w:cs="Times New Roman"/>
          <w:color w:val="000000"/>
          <w:sz w:val="24"/>
          <w:lang w:eastAsia="ru-RU"/>
        </w:rPr>
        <w:t xml:space="preserve">,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Фольклорная сказка как отражение общечеловеческих ценностей и нравственных правил.</w:t>
      </w:r>
      <w:r w:rsidRPr="00C4719C">
        <w:rPr>
          <w:rFonts w:ascii="Times New Roman" w:eastAsia="Times New Roman" w:hAnsi="Times New Roman" w:cs="Times New Roman"/>
          <w:color w:val="000000"/>
          <w:sz w:val="24"/>
          <w:lang w:eastAsia="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rsidRPr="00C4719C">
        <w:rPr>
          <w:rFonts w:ascii="Times New Roman" w:eastAsia="Times New Roman" w:hAnsi="Times New Roman" w:cs="Times New Roman"/>
          <w:color w:val="000000"/>
          <w:sz w:val="24"/>
          <w:lang w:eastAsia="ru-RU"/>
        </w:rPr>
        <w:t>Билибина</w:t>
      </w:r>
      <w:proofErr w:type="spellEnd"/>
      <w:r w:rsidRPr="00C4719C">
        <w:rPr>
          <w:rFonts w:ascii="Times New Roman" w:eastAsia="Times New Roman" w:hAnsi="Times New Roman" w:cs="Times New Roman"/>
          <w:color w:val="000000"/>
          <w:sz w:val="24"/>
          <w:lang w:eastAsia="ru-RU"/>
        </w:rPr>
        <w:t xml:space="preserve">, В. М. Конашевич). Отражение в сказках народного быта и культуры. Составление плана сказки.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Круг чтения: народная песня.</w:t>
      </w:r>
      <w:r w:rsidRPr="00C4719C">
        <w:rPr>
          <w:rFonts w:ascii="Times New Roman" w:eastAsia="Times New Roman" w:hAnsi="Times New Roman" w:cs="Times New Roman"/>
          <w:color w:val="000000"/>
          <w:sz w:val="24"/>
          <w:lang w:eastAsia="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w:t>
      </w:r>
      <w:proofErr w:type="gramStart"/>
      <w:r w:rsidRPr="00C4719C">
        <w:rPr>
          <w:rFonts w:ascii="Times New Roman" w:eastAsia="Times New Roman" w:hAnsi="Times New Roman" w:cs="Times New Roman"/>
          <w:color w:val="000000"/>
          <w:sz w:val="24"/>
          <w:lang w:eastAsia="ru-RU"/>
        </w:rPr>
        <w:t>),  характеристика</w:t>
      </w:r>
      <w:proofErr w:type="gramEnd"/>
      <w:r w:rsidRPr="00C4719C">
        <w:rPr>
          <w:rFonts w:ascii="Times New Roman" w:eastAsia="Times New Roman" w:hAnsi="Times New Roman" w:cs="Times New Roman"/>
          <w:color w:val="000000"/>
          <w:sz w:val="24"/>
          <w:lang w:eastAsia="ru-RU"/>
        </w:rPr>
        <w:t xml:space="preserve">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 xml:space="preserve">Творчество А. С. Пушкина. </w:t>
      </w:r>
      <w:r w:rsidRPr="00C4719C">
        <w:rPr>
          <w:rFonts w:ascii="Times New Roman" w:eastAsia="Times New Roman" w:hAnsi="Times New Roman" w:cs="Times New Roman"/>
          <w:color w:val="000000"/>
          <w:sz w:val="24"/>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proofErr w:type="spellStart"/>
      <w:r w:rsidRPr="00C4719C">
        <w:rPr>
          <w:rFonts w:ascii="Times New Roman" w:eastAsia="Times New Roman" w:hAnsi="Times New Roman" w:cs="Times New Roman"/>
          <w:color w:val="000000"/>
          <w:sz w:val="24"/>
          <w:lang w:eastAsia="ru-RU"/>
        </w:rPr>
        <w:t>Салтане</w:t>
      </w:r>
      <w:proofErr w:type="spellEnd"/>
      <w:r w:rsidRPr="00C4719C">
        <w:rPr>
          <w:rFonts w:ascii="Times New Roman" w:eastAsia="Times New Roman" w:hAnsi="Times New Roman" w:cs="Times New Roman"/>
          <w:color w:val="000000"/>
          <w:sz w:val="24"/>
          <w:lang w:eastAsia="ru-RU"/>
        </w:rPr>
        <w:t xml:space="preserve">, о сыне его славном и могучем богатыре князе </w:t>
      </w:r>
      <w:proofErr w:type="spellStart"/>
      <w:r w:rsidRPr="00C4719C">
        <w:rPr>
          <w:rFonts w:ascii="Times New Roman" w:eastAsia="Times New Roman" w:hAnsi="Times New Roman" w:cs="Times New Roman"/>
          <w:color w:val="000000"/>
          <w:sz w:val="24"/>
          <w:lang w:eastAsia="ru-RU"/>
        </w:rPr>
        <w:t>Гвидоне</w:t>
      </w:r>
      <w:proofErr w:type="spellEnd"/>
      <w:r w:rsidRPr="00C4719C">
        <w:rPr>
          <w:rFonts w:ascii="Times New Roman" w:eastAsia="Times New Roman" w:hAnsi="Times New Roman" w:cs="Times New Roman"/>
          <w:color w:val="000000"/>
          <w:sz w:val="24"/>
          <w:lang w:eastAsia="ru-RU"/>
        </w:rPr>
        <w:t xml:space="preserve"> </w:t>
      </w:r>
      <w:proofErr w:type="spellStart"/>
      <w:r w:rsidRPr="00C4719C">
        <w:rPr>
          <w:rFonts w:ascii="Times New Roman" w:eastAsia="Times New Roman" w:hAnsi="Times New Roman" w:cs="Times New Roman"/>
          <w:color w:val="000000"/>
          <w:sz w:val="24"/>
          <w:lang w:eastAsia="ru-RU"/>
        </w:rPr>
        <w:t>Салтановиче</w:t>
      </w:r>
      <w:proofErr w:type="spellEnd"/>
      <w:r w:rsidRPr="00C4719C">
        <w:rPr>
          <w:rFonts w:ascii="Times New Roman" w:eastAsia="Times New Roman" w:hAnsi="Times New Roman" w:cs="Times New Roman"/>
          <w:color w:val="000000"/>
          <w:sz w:val="24"/>
          <w:lang w:eastAsia="ru-RU"/>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w:t>
      </w:r>
      <w:proofErr w:type="spellStart"/>
      <w:r w:rsidRPr="00C4719C">
        <w:rPr>
          <w:rFonts w:ascii="Times New Roman" w:eastAsia="Times New Roman" w:hAnsi="Times New Roman" w:cs="Times New Roman"/>
          <w:color w:val="000000"/>
          <w:sz w:val="24"/>
          <w:lang w:eastAsia="ru-RU"/>
        </w:rPr>
        <w:t>Билибин</w:t>
      </w:r>
      <w:proofErr w:type="spellEnd"/>
      <w:r w:rsidRPr="00C4719C">
        <w:rPr>
          <w:rFonts w:ascii="Times New Roman" w:eastAsia="Times New Roman" w:hAnsi="Times New Roman" w:cs="Times New Roman"/>
          <w:color w:val="000000"/>
          <w:sz w:val="24"/>
          <w:lang w:eastAsia="ru-RU"/>
        </w:rPr>
        <w:t xml:space="preserve"> — иллюстратор сказок А. С. Пушкина.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Творчество И. А. Крылова.</w:t>
      </w:r>
      <w:r w:rsidRPr="00C4719C">
        <w:rPr>
          <w:rFonts w:ascii="Times New Roman" w:eastAsia="Times New Roman" w:hAnsi="Times New Roman" w:cs="Times New Roman"/>
          <w:color w:val="000000"/>
          <w:sz w:val="24"/>
          <w:lang w:eastAsia="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Картины природы в произведениях поэтов и писателей ХIХ—ХХ веков</w:t>
      </w:r>
      <w:r w:rsidRPr="00C4719C">
        <w:rPr>
          <w:rFonts w:ascii="Times New Roman" w:eastAsia="Times New Roman" w:hAnsi="Times New Roman" w:cs="Times New Roman"/>
          <w:color w:val="000000"/>
          <w:sz w:val="24"/>
          <w:lang w:eastAsia="ru-RU"/>
        </w:rPr>
        <w:t xml:space="preserve">. Лирические произведения как способ передачи чувств людей, автора. Картины природы в произведениях поэтов и </w:t>
      </w:r>
      <w:proofErr w:type="gramStart"/>
      <w:r w:rsidRPr="00C4719C">
        <w:rPr>
          <w:rFonts w:ascii="Times New Roman" w:eastAsia="Times New Roman" w:hAnsi="Times New Roman" w:cs="Times New Roman"/>
          <w:color w:val="000000"/>
          <w:sz w:val="24"/>
          <w:lang w:eastAsia="ru-RU"/>
        </w:rPr>
        <w:t>писателей  (</w:t>
      </w:r>
      <w:proofErr w:type="gramEnd"/>
      <w:r w:rsidRPr="00C4719C">
        <w:rPr>
          <w:rFonts w:ascii="Times New Roman" w:eastAsia="Times New Roman" w:hAnsi="Times New Roman" w:cs="Times New Roman"/>
          <w:color w:val="000000"/>
          <w:sz w:val="24"/>
          <w:lang w:eastAsia="ru-RU"/>
        </w:rPr>
        <w:t xml:space="preserve">не  менее  пяти  авторов  по  выбору): Ф. И. Тютчева, А. А. Фета, М. Ю. Лермонтова, А. Н. </w:t>
      </w:r>
      <w:proofErr w:type="spellStart"/>
      <w:r w:rsidRPr="00C4719C">
        <w:rPr>
          <w:rFonts w:ascii="Times New Roman" w:eastAsia="Times New Roman" w:hAnsi="Times New Roman" w:cs="Times New Roman"/>
          <w:color w:val="000000"/>
          <w:sz w:val="24"/>
          <w:lang w:eastAsia="ru-RU"/>
        </w:rPr>
        <w:t>Майкова</w:t>
      </w:r>
      <w:proofErr w:type="spellEnd"/>
      <w:r w:rsidRPr="00C4719C">
        <w:rPr>
          <w:rFonts w:ascii="Times New Roman" w:eastAsia="Times New Roman" w:hAnsi="Times New Roman" w:cs="Times New Roman"/>
          <w:color w:val="000000"/>
          <w:sz w:val="24"/>
          <w:lang w:eastAsia="ru-RU"/>
        </w:rPr>
        <w:t xml:space="preserve">,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w:t>
      </w:r>
      <w:r w:rsidRPr="00C4719C">
        <w:rPr>
          <w:rFonts w:ascii="Times New Roman" w:eastAsia="Times New Roman" w:hAnsi="Times New Roman" w:cs="Times New Roman"/>
          <w:color w:val="000000"/>
          <w:sz w:val="24"/>
          <w:lang w:eastAsia="ru-RU"/>
        </w:rPr>
        <w:lastRenderedPageBreak/>
        <w:t xml:space="preserve">изобразительном искусстве (цвет, композиция), в произведениях музыкального искусства (тон, темп, мелодия).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Творчество Л. Н. Толстого</w:t>
      </w:r>
      <w:r w:rsidRPr="00C4719C">
        <w:rPr>
          <w:rFonts w:ascii="Times New Roman" w:eastAsia="Times New Roman" w:hAnsi="Times New Roman" w:cs="Times New Roman"/>
          <w:color w:val="000000"/>
          <w:sz w:val="24"/>
          <w:lang w:eastAsia="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w:t>
      </w:r>
      <w:proofErr w:type="spellStart"/>
      <w:r w:rsidRPr="00C4719C">
        <w:rPr>
          <w:rFonts w:ascii="Times New Roman" w:eastAsia="Times New Roman" w:hAnsi="Times New Roman" w:cs="Times New Roman"/>
          <w:color w:val="000000"/>
          <w:sz w:val="24"/>
          <w:lang w:eastAsia="ru-RU"/>
        </w:rPr>
        <w:t>текстаописания</w:t>
      </w:r>
      <w:proofErr w:type="spellEnd"/>
      <w:r w:rsidRPr="00C4719C">
        <w:rPr>
          <w:rFonts w:ascii="Times New Roman" w:eastAsia="Times New Roman" w:hAnsi="Times New Roman" w:cs="Times New Roman"/>
          <w:color w:val="000000"/>
          <w:sz w:val="24"/>
          <w:lang w:eastAsia="ru-RU"/>
        </w:rPr>
        <w:t xml:space="preserve">, текста-рассуждения.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Литературная сказка.</w:t>
      </w:r>
      <w:r w:rsidRPr="00C4719C">
        <w:rPr>
          <w:rFonts w:ascii="Times New Roman" w:eastAsia="Times New Roman" w:hAnsi="Times New Roman" w:cs="Times New Roman"/>
          <w:color w:val="000000"/>
          <w:sz w:val="24"/>
          <w:lang w:eastAsia="ru-RU"/>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rsidRPr="00C4719C">
        <w:rPr>
          <w:rFonts w:ascii="Times New Roman" w:eastAsia="Times New Roman" w:hAnsi="Times New Roman" w:cs="Times New Roman"/>
          <w:color w:val="000000"/>
          <w:sz w:val="24"/>
          <w:lang w:eastAsia="ru-RU"/>
        </w:rPr>
        <w:t>Скребицкого</w:t>
      </w:r>
      <w:proofErr w:type="spellEnd"/>
      <w:r w:rsidRPr="00C4719C">
        <w:rPr>
          <w:rFonts w:ascii="Times New Roman" w:eastAsia="Times New Roman" w:hAnsi="Times New Roman" w:cs="Times New Roman"/>
          <w:color w:val="000000"/>
          <w:sz w:val="24"/>
          <w:lang w:eastAsia="ru-RU"/>
        </w:rPr>
        <w:t xml:space="preserve"> и др. Особенности авторских сказок (сюжет, язык, герои).  </w:t>
      </w:r>
      <w:proofErr w:type="gramStart"/>
      <w:r w:rsidRPr="00C4719C">
        <w:rPr>
          <w:rFonts w:ascii="Times New Roman" w:eastAsia="Times New Roman" w:hAnsi="Times New Roman" w:cs="Times New Roman"/>
          <w:color w:val="000000"/>
          <w:sz w:val="24"/>
          <w:lang w:eastAsia="ru-RU"/>
        </w:rPr>
        <w:t>Составление  аннотации</w:t>
      </w:r>
      <w:proofErr w:type="gramEnd"/>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Произведения о взаимоотношениях человека и животных</w:t>
      </w:r>
      <w:r w:rsidRPr="00C4719C">
        <w:rPr>
          <w:rFonts w:ascii="Times New Roman" w:eastAsia="Times New Roman" w:hAnsi="Times New Roman" w:cs="Times New Roman"/>
          <w:color w:val="000000"/>
          <w:sz w:val="24"/>
          <w:lang w:eastAsia="ru-RU"/>
        </w:rPr>
        <w:t xml:space="preserve">.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w:t>
      </w:r>
      <w:proofErr w:type="gramStart"/>
      <w:r w:rsidRPr="00C4719C">
        <w:rPr>
          <w:rFonts w:ascii="Times New Roman" w:eastAsia="Times New Roman" w:hAnsi="Times New Roman" w:cs="Times New Roman"/>
          <w:color w:val="000000"/>
          <w:sz w:val="24"/>
          <w:lang w:eastAsia="ru-RU"/>
        </w:rPr>
        <w:t xml:space="preserve">Паустовского,   </w:t>
      </w:r>
      <w:proofErr w:type="gramEnd"/>
      <w:r w:rsidRPr="00C4719C">
        <w:rPr>
          <w:rFonts w:ascii="Times New Roman" w:eastAsia="Times New Roman" w:hAnsi="Times New Roman" w:cs="Times New Roman"/>
          <w:color w:val="000000"/>
          <w:sz w:val="24"/>
          <w:lang w:eastAsia="ru-RU"/>
        </w:rPr>
        <w:t xml:space="preserve">М. М.    </w:t>
      </w:r>
      <w:proofErr w:type="gramStart"/>
      <w:r w:rsidRPr="00C4719C">
        <w:rPr>
          <w:rFonts w:ascii="Times New Roman" w:eastAsia="Times New Roman" w:hAnsi="Times New Roman" w:cs="Times New Roman"/>
          <w:color w:val="000000"/>
          <w:sz w:val="24"/>
          <w:lang w:eastAsia="ru-RU"/>
        </w:rPr>
        <w:t xml:space="preserve">Пришвина,   </w:t>
      </w:r>
      <w:proofErr w:type="gramEnd"/>
      <w:r w:rsidRPr="00C4719C">
        <w:rPr>
          <w:rFonts w:ascii="Times New Roman" w:eastAsia="Times New Roman" w:hAnsi="Times New Roman" w:cs="Times New Roman"/>
          <w:color w:val="000000"/>
          <w:sz w:val="24"/>
          <w:lang w:eastAsia="ru-RU"/>
        </w:rPr>
        <w:t xml:space="preserve">С. В.    </w:t>
      </w:r>
      <w:proofErr w:type="gramStart"/>
      <w:r w:rsidRPr="00C4719C">
        <w:rPr>
          <w:rFonts w:ascii="Times New Roman" w:eastAsia="Times New Roman" w:hAnsi="Times New Roman" w:cs="Times New Roman"/>
          <w:color w:val="000000"/>
          <w:sz w:val="24"/>
          <w:lang w:eastAsia="ru-RU"/>
        </w:rPr>
        <w:t xml:space="preserve">Образцова,   </w:t>
      </w:r>
      <w:proofErr w:type="gramEnd"/>
      <w:r w:rsidRPr="00C4719C">
        <w:rPr>
          <w:rFonts w:ascii="Times New Roman" w:eastAsia="Times New Roman" w:hAnsi="Times New Roman" w:cs="Times New Roman"/>
          <w:color w:val="000000"/>
          <w:sz w:val="24"/>
          <w:lang w:eastAsia="ru-RU"/>
        </w:rPr>
        <w:t xml:space="preserve">В. Л.    Дурова, Б. С. Житкова. Особенности рассказа: тема, герои, реальность событий, композиция, объекты описания (портрет героя, описание интерьера).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Произведения о детях</w:t>
      </w:r>
      <w:r w:rsidRPr="00C4719C">
        <w:rPr>
          <w:rFonts w:ascii="Times New Roman" w:eastAsia="Times New Roman" w:hAnsi="Times New Roman" w:cs="Times New Roman"/>
          <w:color w:val="000000"/>
          <w:sz w:val="24"/>
          <w:lang w:eastAsia="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Юмористические произведения.</w:t>
      </w:r>
      <w:r w:rsidRPr="00C4719C">
        <w:rPr>
          <w:rFonts w:ascii="Times New Roman" w:eastAsia="Times New Roman" w:hAnsi="Times New Roman" w:cs="Times New Roman"/>
          <w:color w:val="000000"/>
          <w:sz w:val="24"/>
          <w:lang w:eastAsia="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C4719C">
        <w:rPr>
          <w:rFonts w:ascii="Times New Roman" w:eastAsia="Times New Roman" w:hAnsi="Times New Roman" w:cs="Times New Roman"/>
          <w:color w:val="000000"/>
          <w:sz w:val="24"/>
          <w:lang w:eastAsia="ru-RU"/>
        </w:rPr>
        <w:t>Голявкин</w:t>
      </w:r>
      <w:proofErr w:type="spellEnd"/>
      <w:r w:rsidRPr="00C4719C">
        <w:rPr>
          <w:rFonts w:ascii="Times New Roman" w:eastAsia="Times New Roman" w:hAnsi="Times New Roman" w:cs="Times New Roman"/>
          <w:color w:val="000000"/>
          <w:sz w:val="24"/>
          <w:lang w:eastAsia="ru-RU"/>
        </w:rPr>
        <w:t xml:space="preserve"> и др.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Зарубежная литература.</w:t>
      </w:r>
      <w:r w:rsidRPr="00C4719C">
        <w:rPr>
          <w:rFonts w:ascii="Times New Roman" w:eastAsia="Times New Roman" w:hAnsi="Times New Roman" w:cs="Times New Roman"/>
          <w:color w:val="000000"/>
          <w:sz w:val="24"/>
          <w:lang w:eastAsia="ru-RU"/>
        </w:rPr>
        <w:t xml:space="preserve"> Круг чтения (произведения двух-трёх </w:t>
      </w:r>
      <w:proofErr w:type="gramStart"/>
      <w:r w:rsidRPr="00C4719C">
        <w:rPr>
          <w:rFonts w:ascii="Times New Roman" w:eastAsia="Times New Roman" w:hAnsi="Times New Roman" w:cs="Times New Roman"/>
          <w:color w:val="000000"/>
          <w:sz w:val="24"/>
          <w:lang w:eastAsia="ru-RU"/>
        </w:rPr>
        <w:t>авторов  по</w:t>
      </w:r>
      <w:proofErr w:type="gramEnd"/>
      <w:r w:rsidRPr="00C4719C">
        <w:rPr>
          <w:rFonts w:ascii="Times New Roman" w:eastAsia="Times New Roman" w:hAnsi="Times New Roman" w:cs="Times New Roman"/>
          <w:color w:val="000000"/>
          <w:sz w:val="24"/>
          <w:lang w:eastAsia="ru-RU"/>
        </w:rPr>
        <w:t xml:space="preserve">  выбору):  литературные  сказки  Ш.  Перро, Х.-К.   </w:t>
      </w:r>
      <w:proofErr w:type="gramStart"/>
      <w:r w:rsidRPr="00C4719C">
        <w:rPr>
          <w:rFonts w:ascii="Times New Roman" w:eastAsia="Times New Roman" w:hAnsi="Times New Roman" w:cs="Times New Roman"/>
          <w:color w:val="000000"/>
          <w:sz w:val="24"/>
          <w:lang w:eastAsia="ru-RU"/>
        </w:rPr>
        <w:t>Андерсена,  Ц.</w:t>
      </w:r>
      <w:proofErr w:type="gramEnd"/>
      <w:r w:rsidRPr="00C4719C">
        <w:rPr>
          <w:rFonts w:ascii="Times New Roman" w:eastAsia="Times New Roman" w:hAnsi="Times New Roman" w:cs="Times New Roman"/>
          <w:color w:val="000000"/>
          <w:sz w:val="24"/>
          <w:lang w:eastAsia="ru-RU"/>
        </w:rPr>
        <w:t xml:space="preserve"> </w:t>
      </w:r>
      <w:proofErr w:type="spellStart"/>
      <w:r w:rsidRPr="00C4719C">
        <w:rPr>
          <w:rFonts w:ascii="Times New Roman" w:eastAsia="Times New Roman" w:hAnsi="Times New Roman" w:cs="Times New Roman"/>
          <w:color w:val="000000"/>
          <w:sz w:val="24"/>
          <w:lang w:eastAsia="ru-RU"/>
        </w:rPr>
        <w:t>Топелиуса</w:t>
      </w:r>
      <w:proofErr w:type="spellEnd"/>
      <w:r w:rsidRPr="00C4719C">
        <w:rPr>
          <w:rFonts w:ascii="Times New Roman" w:eastAsia="Times New Roman" w:hAnsi="Times New Roman" w:cs="Times New Roman"/>
          <w:color w:val="000000"/>
          <w:sz w:val="24"/>
          <w:lang w:eastAsia="ru-RU"/>
        </w:rPr>
        <w:t xml:space="preserve">,  Р. Киплинга,  Дж. </w:t>
      </w:r>
      <w:proofErr w:type="spellStart"/>
      <w:r w:rsidRPr="00C4719C">
        <w:rPr>
          <w:rFonts w:ascii="Times New Roman" w:eastAsia="Times New Roman" w:hAnsi="Times New Roman" w:cs="Times New Roman"/>
          <w:color w:val="000000"/>
          <w:sz w:val="24"/>
          <w:lang w:eastAsia="ru-RU"/>
        </w:rPr>
        <w:t>Родари</w:t>
      </w:r>
      <w:proofErr w:type="spellEnd"/>
      <w:r w:rsidRPr="00C4719C">
        <w:rPr>
          <w:rFonts w:ascii="Times New Roman" w:eastAsia="Times New Roman" w:hAnsi="Times New Roman" w:cs="Times New Roman"/>
          <w:color w:val="000000"/>
          <w:sz w:val="24"/>
          <w:lang w:eastAsia="ru-RU"/>
        </w:rPr>
        <w:t xml:space="preserve">, С. </w:t>
      </w:r>
      <w:proofErr w:type="spellStart"/>
      <w:r w:rsidRPr="00C4719C">
        <w:rPr>
          <w:rFonts w:ascii="Times New Roman" w:eastAsia="Times New Roman" w:hAnsi="Times New Roman" w:cs="Times New Roman"/>
          <w:color w:val="000000"/>
          <w:sz w:val="24"/>
          <w:lang w:eastAsia="ru-RU"/>
        </w:rPr>
        <w:t>Лагерлёф</w:t>
      </w:r>
      <w:proofErr w:type="spellEnd"/>
      <w:r w:rsidRPr="00C4719C">
        <w:rPr>
          <w:rFonts w:ascii="Times New Roman" w:eastAsia="Times New Roman" w:hAnsi="Times New Roman" w:cs="Times New Roman"/>
          <w:color w:val="000000"/>
          <w:sz w:val="24"/>
          <w:lang w:eastAsia="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w:t>
      </w:r>
    </w:p>
    <w:p w:rsidR="00C4719C" w:rsidRPr="00C4719C" w:rsidRDefault="00C4719C" w:rsidP="00C4719C">
      <w:pPr>
        <w:spacing w:after="11" w:line="269" w:lineRule="auto"/>
        <w:ind w:left="134"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Маршак, К. И. Чуковский, Б. В. </w:t>
      </w:r>
      <w:proofErr w:type="spellStart"/>
      <w:r w:rsidRPr="00C4719C">
        <w:rPr>
          <w:rFonts w:ascii="Times New Roman" w:eastAsia="Times New Roman" w:hAnsi="Times New Roman" w:cs="Times New Roman"/>
          <w:color w:val="000000"/>
          <w:sz w:val="24"/>
          <w:lang w:eastAsia="ru-RU"/>
        </w:rPr>
        <w:t>Заходер</w:t>
      </w:r>
      <w:proofErr w:type="spellEnd"/>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spacing w:after="257"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 xml:space="preserve">Библиографическая </w:t>
      </w:r>
      <w:proofErr w:type="gramStart"/>
      <w:r w:rsidRPr="00C4719C">
        <w:rPr>
          <w:rFonts w:ascii="Times New Roman" w:eastAsia="Times New Roman" w:hAnsi="Times New Roman" w:cs="Times New Roman"/>
          <w:i/>
          <w:color w:val="000000"/>
          <w:sz w:val="24"/>
          <w:lang w:eastAsia="ru-RU"/>
        </w:rPr>
        <w:t>культура  (</w:t>
      </w:r>
      <w:proofErr w:type="gramEnd"/>
      <w:r w:rsidRPr="00C4719C">
        <w:rPr>
          <w:rFonts w:ascii="Times New Roman" w:eastAsia="Times New Roman" w:hAnsi="Times New Roman" w:cs="Times New Roman"/>
          <w:i/>
          <w:color w:val="000000"/>
          <w:sz w:val="24"/>
          <w:lang w:eastAsia="ru-RU"/>
        </w:rPr>
        <w:t>работа  с  детской  книгой и справочной литературой).</w:t>
      </w:r>
      <w:r w:rsidRPr="00C4719C">
        <w:rPr>
          <w:rFonts w:ascii="Times New Roman" w:eastAsia="Times New Roman" w:hAnsi="Times New Roman" w:cs="Times New Roman"/>
          <w:color w:val="000000"/>
          <w:sz w:val="24"/>
          <w:lang w:eastAsia="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C4719C" w:rsidRPr="00C4719C" w:rsidRDefault="00C4719C" w:rsidP="00C4719C">
      <w:pPr>
        <w:keepNext/>
        <w:keepLines/>
        <w:spacing w:after="130"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4 КЛАСС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О Родине, героические страницы истории.</w:t>
      </w:r>
      <w:r w:rsidRPr="00C4719C">
        <w:rPr>
          <w:rFonts w:ascii="Times New Roman" w:eastAsia="Times New Roman" w:hAnsi="Times New Roman" w:cs="Times New Roman"/>
          <w:color w:val="000000"/>
          <w:sz w:val="24"/>
          <w:lang w:eastAsia="ru-RU"/>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w:t>
      </w:r>
      <w:proofErr w:type="gramStart"/>
      <w:r w:rsidRPr="00C4719C">
        <w:rPr>
          <w:rFonts w:ascii="Times New Roman" w:eastAsia="Times New Roman" w:hAnsi="Times New Roman" w:cs="Times New Roman"/>
          <w:color w:val="000000"/>
          <w:sz w:val="24"/>
          <w:lang w:eastAsia="ru-RU"/>
        </w:rPr>
        <w:t>например</w:t>
      </w:r>
      <w:proofErr w:type="gramEnd"/>
      <w:r w:rsidRPr="00C4719C">
        <w:rPr>
          <w:rFonts w:ascii="Times New Roman" w:eastAsia="Times New Roman" w:hAnsi="Times New Roman" w:cs="Times New Roman"/>
          <w:color w:val="000000"/>
          <w:sz w:val="24"/>
          <w:lang w:eastAsia="ru-RU"/>
        </w:rPr>
        <w:t xml:space="preserve"> произведения И. С. Никитина, Н. М.  Языкова, С. Т.  Романовского, А. Т.  Твардовского, М.  М. Пришвина, С. Д. Дрожжина, В. М. </w:t>
      </w:r>
      <w:proofErr w:type="spellStart"/>
      <w:r w:rsidRPr="00C4719C">
        <w:rPr>
          <w:rFonts w:ascii="Times New Roman" w:eastAsia="Times New Roman" w:hAnsi="Times New Roman" w:cs="Times New Roman"/>
          <w:color w:val="000000"/>
          <w:sz w:val="24"/>
          <w:lang w:eastAsia="ru-RU"/>
        </w:rPr>
        <w:t>Пескова</w:t>
      </w:r>
      <w:proofErr w:type="spellEnd"/>
      <w:r w:rsidRPr="00C4719C">
        <w:rPr>
          <w:rFonts w:ascii="Times New Roman" w:eastAsia="Times New Roman" w:hAnsi="Times New Roman" w:cs="Times New Roman"/>
          <w:color w:val="000000"/>
          <w:sz w:val="24"/>
          <w:lang w:eastAsia="ru-RU"/>
        </w:rPr>
        <w:t xml:space="preserve"> и др.). Представление о проявлении любви к родной земле в литературе разных народов (на </w:t>
      </w:r>
      <w:r w:rsidRPr="00C4719C">
        <w:rPr>
          <w:rFonts w:ascii="Times New Roman" w:eastAsia="Times New Roman" w:hAnsi="Times New Roman" w:cs="Times New Roman"/>
          <w:color w:val="000000"/>
          <w:sz w:val="24"/>
          <w:lang w:eastAsia="ru-RU"/>
        </w:rPr>
        <w:lastRenderedPageBreak/>
        <w:t xml:space="preserve">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proofErr w:type="gramStart"/>
      <w:r w:rsidRPr="00C4719C">
        <w:rPr>
          <w:rFonts w:ascii="Times New Roman" w:eastAsia="Times New Roman" w:hAnsi="Times New Roman" w:cs="Times New Roman"/>
          <w:color w:val="000000"/>
          <w:sz w:val="24"/>
          <w:lang w:eastAsia="ru-RU"/>
        </w:rPr>
        <w:t>Отечества  в</w:t>
      </w:r>
      <w:proofErr w:type="gramEnd"/>
      <w:r w:rsidRPr="00C4719C">
        <w:rPr>
          <w:rFonts w:ascii="Times New Roman" w:eastAsia="Times New Roman" w:hAnsi="Times New Roman" w:cs="Times New Roman"/>
          <w:color w:val="000000"/>
          <w:sz w:val="24"/>
          <w:lang w:eastAsia="ru-RU"/>
        </w:rPr>
        <w:t xml:space="preserve">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Круг чтения</w:t>
      </w:r>
      <w:r w:rsidRPr="00C4719C">
        <w:rPr>
          <w:rFonts w:ascii="Times New Roman" w:eastAsia="Times New Roman" w:hAnsi="Times New Roman" w:cs="Times New Roman"/>
          <w:color w:val="000000"/>
          <w:sz w:val="24"/>
          <w:lang w:eastAsia="ru-RU"/>
        </w:rPr>
        <w:t xml:space="preserve">: народная и авторская песня: понятие исторической песни, знакомство с песнями на тему Великой Отечественной войны.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Фольклор (устное народное творчество)</w:t>
      </w:r>
      <w:r w:rsidRPr="00C4719C">
        <w:rPr>
          <w:rFonts w:ascii="Times New Roman" w:eastAsia="Times New Roman" w:hAnsi="Times New Roman" w:cs="Times New Roman"/>
          <w:color w:val="000000"/>
          <w:sz w:val="24"/>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w:t>
      </w:r>
      <w:proofErr w:type="gramStart"/>
      <w:r w:rsidRPr="00C4719C">
        <w:rPr>
          <w:rFonts w:ascii="Times New Roman" w:eastAsia="Times New Roman" w:hAnsi="Times New Roman" w:cs="Times New Roman"/>
          <w:color w:val="000000"/>
          <w:sz w:val="24"/>
          <w:lang w:eastAsia="ru-RU"/>
        </w:rPr>
        <w:t xml:space="preserve">назначение,   </w:t>
      </w:r>
      <w:proofErr w:type="gramEnd"/>
      <w:r w:rsidRPr="00C4719C">
        <w:rPr>
          <w:rFonts w:ascii="Times New Roman" w:eastAsia="Times New Roman" w:hAnsi="Times New Roman" w:cs="Times New Roman"/>
          <w:color w:val="000000"/>
          <w:sz w:val="24"/>
          <w:lang w:eastAsia="ru-RU"/>
        </w:rPr>
        <w:t xml:space="preserve">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Круг чтения</w:t>
      </w:r>
      <w:r w:rsidRPr="00C4719C">
        <w:rPr>
          <w:rFonts w:ascii="Times New Roman" w:eastAsia="Times New Roman" w:hAnsi="Times New Roman" w:cs="Times New Roman"/>
          <w:color w:val="000000"/>
          <w:sz w:val="24"/>
          <w:lang w:eastAsia="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w:t>
      </w:r>
      <w:proofErr w:type="gramStart"/>
      <w:r w:rsidRPr="00C4719C">
        <w:rPr>
          <w:rFonts w:ascii="Times New Roman" w:eastAsia="Times New Roman" w:hAnsi="Times New Roman" w:cs="Times New Roman"/>
          <w:color w:val="000000"/>
          <w:sz w:val="24"/>
          <w:lang w:eastAsia="ru-RU"/>
        </w:rPr>
        <w:t>качествами  обладал</w:t>
      </w:r>
      <w:proofErr w:type="gramEnd"/>
      <w:r w:rsidRPr="00C4719C">
        <w:rPr>
          <w:rFonts w:ascii="Times New Roman" w:eastAsia="Times New Roman" w:hAnsi="Times New Roman" w:cs="Times New Roman"/>
          <w:color w:val="000000"/>
          <w:sz w:val="24"/>
          <w:lang w:eastAsia="ru-RU"/>
        </w:rPr>
        <w:t xml:space="preserve">).   </w:t>
      </w:r>
      <w:proofErr w:type="gramStart"/>
      <w:r w:rsidRPr="00C4719C">
        <w:rPr>
          <w:rFonts w:ascii="Times New Roman" w:eastAsia="Times New Roman" w:hAnsi="Times New Roman" w:cs="Times New Roman"/>
          <w:color w:val="000000"/>
          <w:sz w:val="24"/>
          <w:lang w:eastAsia="ru-RU"/>
        </w:rPr>
        <w:t>Средства  художественной</w:t>
      </w:r>
      <w:proofErr w:type="gramEnd"/>
      <w:r w:rsidRPr="00C4719C">
        <w:rPr>
          <w:rFonts w:ascii="Times New Roman" w:eastAsia="Times New Roman" w:hAnsi="Times New Roman" w:cs="Times New Roman"/>
          <w:color w:val="000000"/>
          <w:sz w:val="24"/>
          <w:lang w:eastAsia="ru-RU"/>
        </w:rPr>
        <w:t xml:space="preserve">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 xml:space="preserve">Творчество А. С. Пушкина. </w:t>
      </w:r>
      <w:r w:rsidRPr="00C4719C">
        <w:rPr>
          <w:rFonts w:ascii="Times New Roman" w:eastAsia="Times New Roman" w:hAnsi="Times New Roman" w:cs="Times New Roman"/>
          <w:color w:val="000000"/>
          <w:sz w:val="24"/>
          <w:lang w:eastAsia="ru-RU"/>
        </w:rPr>
        <w:t xml:space="preserve">Картины природы в лирических произведениях А. С. Пушкина. Средства художественной выразительности в стихотворном произведении </w:t>
      </w:r>
    </w:p>
    <w:p w:rsidR="00C4719C" w:rsidRPr="00C4719C" w:rsidRDefault="00C4719C" w:rsidP="00C4719C">
      <w:pPr>
        <w:spacing w:after="11" w:line="269" w:lineRule="auto"/>
        <w:ind w:left="134"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(сравнение, эпитет, олицетворение, метафора). Круг чтения: литературные </w:t>
      </w:r>
      <w:proofErr w:type="gramStart"/>
      <w:r w:rsidRPr="00C4719C">
        <w:rPr>
          <w:rFonts w:ascii="Times New Roman" w:eastAsia="Times New Roman" w:hAnsi="Times New Roman" w:cs="Times New Roman"/>
          <w:color w:val="000000"/>
          <w:sz w:val="24"/>
          <w:lang w:eastAsia="ru-RU"/>
        </w:rPr>
        <w:t>сказки  А.</w:t>
      </w:r>
      <w:proofErr w:type="gramEnd"/>
      <w:r w:rsidRPr="00C4719C">
        <w:rPr>
          <w:rFonts w:ascii="Times New Roman" w:eastAsia="Times New Roman" w:hAnsi="Times New Roman" w:cs="Times New Roman"/>
          <w:color w:val="000000"/>
          <w:sz w:val="24"/>
          <w:lang w:eastAsia="ru-RU"/>
        </w:rPr>
        <w:t xml:space="preserve">  С.  </w:t>
      </w:r>
      <w:proofErr w:type="gramStart"/>
      <w:r w:rsidRPr="00C4719C">
        <w:rPr>
          <w:rFonts w:ascii="Times New Roman" w:eastAsia="Times New Roman" w:hAnsi="Times New Roman" w:cs="Times New Roman"/>
          <w:color w:val="000000"/>
          <w:sz w:val="24"/>
          <w:lang w:eastAsia="ru-RU"/>
        </w:rPr>
        <w:t>Пушкина  в</w:t>
      </w:r>
      <w:proofErr w:type="gramEnd"/>
      <w:r w:rsidRPr="00C4719C">
        <w:rPr>
          <w:rFonts w:ascii="Times New Roman" w:eastAsia="Times New Roman" w:hAnsi="Times New Roman" w:cs="Times New Roman"/>
          <w:color w:val="000000"/>
          <w:sz w:val="24"/>
          <w:lang w:eastAsia="ru-RU"/>
        </w:rPr>
        <w:t xml:space="preserve">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 xml:space="preserve">Творчество И. А. Крылова. </w:t>
      </w:r>
      <w:r w:rsidRPr="00C4719C">
        <w:rPr>
          <w:rFonts w:ascii="Times New Roman" w:eastAsia="Times New Roman" w:hAnsi="Times New Roman" w:cs="Times New Roman"/>
          <w:color w:val="000000"/>
          <w:sz w:val="24"/>
          <w:lang w:eastAsia="ru-RU"/>
        </w:rPr>
        <w:t xml:space="preserve">Представление о басне как лиро-эпическом жанре. Круг чтения: басни на примере произведений И. А. Крылова, И. И. </w:t>
      </w:r>
      <w:proofErr w:type="spellStart"/>
      <w:r w:rsidRPr="00C4719C">
        <w:rPr>
          <w:rFonts w:ascii="Times New Roman" w:eastAsia="Times New Roman" w:hAnsi="Times New Roman" w:cs="Times New Roman"/>
          <w:color w:val="000000"/>
          <w:sz w:val="24"/>
          <w:lang w:eastAsia="ru-RU"/>
        </w:rPr>
        <w:t>Хемницера</w:t>
      </w:r>
      <w:proofErr w:type="spellEnd"/>
      <w:r w:rsidRPr="00C4719C">
        <w:rPr>
          <w:rFonts w:ascii="Times New Roman" w:eastAsia="Times New Roman" w:hAnsi="Times New Roman" w:cs="Times New Roman"/>
          <w:color w:val="000000"/>
          <w:sz w:val="24"/>
          <w:lang w:eastAsia="ru-RU"/>
        </w:rPr>
        <w:t xml:space="preserve">,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w:t>
      </w:r>
    </w:p>
    <w:p w:rsidR="00C4719C" w:rsidRPr="00C4719C" w:rsidRDefault="00C4719C" w:rsidP="00C4719C">
      <w:pPr>
        <w:spacing w:after="11" w:line="269" w:lineRule="auto"/>
        <w:ind w:left="134"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назначение, темы и герои, особенности языка.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Творчество М. Ю. Лермонтова</w:t>
      </w:r>
      <w:r w:rsidRPr="00C4719C">
        <w:rPr>
          <w:rFonts w:ascii="Times New Roman" w:eastAsia="Times New Roman" w:hAnsi="Times New Roman" w:cs="Times New Roman"/>
          <w:color w:val="000000"/>
          <w:sz w:val="24"/>
          <w:lang w:eastAsia="ru-RU"/>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Литературная сказка.</w:t>
      </w:r>
      <w:r w:rsidRPr="00C4719C">
        <w:rPr>
          <w:rFonts w:ascii="Times New Roman" w:eastAsia="Times New Roman" w:hAnsi="Times New Roman" w:cs="Times New Roman"/>
          <w:color w:val="000000"/>
          <w:sz w:val="24"/>
          <w:lang w:eastAsia="ru-RU"/>
        </w:rPr>
        <w:t xml:space="preserve"> Тематика авторских стихотворных сказок (две-три по выбору). Герои литературных сказок (произведения   М.  Ю.   </w:t>
      </w:r>
      <w:proofErr w:type="gramStart"/>
      <w:r w:rsidRPr="00C4719C">
        <w:rPr>
          <w:rFonts w:ascii="Times New Roman" w:eastAsia="Times New Roman" w:hAnsi="Times New Roman" w:cs="Times New Roman"/>
          <w:color w:val="000000"/>
          <w:sz w:val="24"/>
          <w:lang w:eastAsia="ru-RU"/>
        </w:rPr>
        <w:t xml:space="preserve">Лермонтова,   </w:t>
      </w:r>
      <w:proofErr w:type="gramEnd"/>
      <w:r w:rsidRPr="00C4719C">
        <w:rPr>
          <w:rFonts w:ascii="Times New Roman" w:eastAsia="Times New Roman" w:hAnsi="Times New Roman" w:cs="Times New Roman"/>
          <w:color w:val="000000"/>
          <w:sz w:val="24"/>
          <w:lang w:eastAsia="ru-RU"/>
        </w:rPr>
        <w:t xml:space="preserve">П.  П.  </w:t>
      </w:r>
      <w:proofErr w:type="gramStart"/>
      <w:r w:rsidRPr="00C4719C">
        <w:rPr>
          <w:rFonts w:ascii="Times New Roman" w:eastAsia="Times New Roman" w:hAnsi="Times New Roman" w:cs="Times New Roman"/>
          <w:color w:val="000000"/>
          <w:sz w:val="24"/>
          <w:lang w:eastAsia="ru-RU"/>
        </w:rPr>
        <w:t xml:space="preserve">Ершова,   </w:t>
      </w:r>
      <w:proofErr w:type="gramEnd"/>
      <w:r w:rsidRPr="00C4719C">
        <w:rPr>
          <w:rFonts w:ascii="Times New Roman" w:eastAsia="Times New Roman" w:hAnsi="Times New Roman" w:cs="Times New Roman"/>
          <w:color w:val="000000"/>
          <w:sz w:val="24"/>
          <w:lang w:eastAsia="ru-RU"/>
        </w:rPr>
        <w:t xml:space="preserve">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Картины природы в творчестве поэтов и писателей ХIХ— ХХ веков</w:t>
      </w:r>
      <w:r w:rsidRPr="00C4719C">
        <w:rPr>
          <w:rFonts w:ascii="Times New Roman" w:eastAsia="Times New Roman" w:hAnsi="Times New Roman" w:cs="Times New Roman"/>
          <w:color w:val="000000"/>
          <w:sz w:val="24"/>
          <w:lang w:eastAsia="ru-RU"/>
        </w:rPr>
        <w:t xml:space="preserve">.  </w:t>
      </w:r>
      <w:proofErr w:type="gramStart"/>
      <w:r w:rsidRPr="00C4719C">
        <w:rPr>
          <w:rFonts w:ascii="Times New Roman" w:eastAsia="Times New Roman" w:hAnsi="Times New Roman" w:cs="Times New Roman"/>
          <w:color w:val="000000"/>
          <w:sz w:val="24"/>
          <w:lang w:eastAsia="ru-RU"/>
        </w:rPr>
        <w:t>Лирика,  лирические</w:t>
      </w:r>
      <w:proofErr w:type="gramEnd"/>
      <w:r w:rsidRPr="00C4719C">
        <w:rPr>
          <w:rFonts w:ascii="Times New Roman" w:eastAsia="Times New Roman" w:hAnsi="Times New Roman" w:cs="Times New Roman"/>
          <w:color w:val="000000"/>
          <w:sz w:val="24"/>
          <w:lang w:eastAsia="ru-RU"/>
        </w:rPr>
        <w:t xml:space="preserve">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w:t>
      </w:r>
    </w:p>
    <w:p w:rsidR="00C4719C" w:rsidRPr="00C4719C" w:rsidRDefault="00C4719C" w:rsidP="00C4719C">
      <w:pPr>
        <w:spacing w:after="11" w:line="269" w:lineRule="auto"/>
        <w:ind w:left="134"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lastRenderedPageBreak/>
        <w:t xml:space="preserve">И.  Тютчев, А.  А.  Фет, Н.  А.  </w:t>
      </w:r>
      <w:proofErr w:type="gramStart"/>
      <w:r w:rsidRPr="00C4719C">
        <w:rPr>
          <w:rFonts w:ascii="Times New Roman" w:eastAsia="Times New Roman" w:hAnsi="Times New Roman" w:cs="Times New Roman"/>
          <w:color w:val="000000"/>
          <w:sz w:val="24"/>
          <w:lang w:eastAsia="ru-RU"/>
        </w:rPr>
        <w:t>Некрасов,  И.</w:t>
      </w:r>
      <w:proofErr w:type="gramEnd"/>
      <w:r w:rsidRPr="00C4719C">
        <w:rPr>
          <w:rFonts w:ascii="Times New Roman" w:eastAsia="Times New Roman" w:hAnsi="Times New Roman" w:cs="Times New Roman"/>
          <w:color w:val="000000"/>
          <w:sz w:val="24"/>
          <w:lang w:eastAsia="ru-RU"/>
        </w:rPr>
        <w:t xml:space="preserve">  А.   </w:t>
      </w:r>
      <w:proofErr w:type="gramStart"/>
      <w:r w:rsidRPr="00C4719C">
        <w:rPr>
          <w:rFonts w:ascii="Times New Roman" w:eastAsia="Times New Roman" w:hAnsi="Times New Roman" w:cs="Times New Roman"/>
          <w:color w:val="000000"/>
          <w:sz w:val="24"/>
          <w:lang w:eastAsia="ru-RU"/>
        </w:rPr>
        <w:t>Бунин,  А.</w:t>
      </w:r>
      <w:proofErr w:type="gramEnd"/>
      <w:r w:rsidRPr="00C4719C">
        <w:rPr>
          <w:rFonts w:ascii="Times New Roman" w:eastAsia="Times New Roman" w:hAnsi="Times New Roman" w:cs="Times New Roman"/>
          <w:color w:val="000000"/>
          <w:sz w:val="24"/>
          <w:lang w:eastAsia="ru-RU"/>
        </w:rPr>
        <w:t xml:space="preserve">  А.   </w:t>
      </w:r>
      <w:proofErr w:type="gramStart"/>
      <w:r w:rsidRPr="00C4719C">
        <w:rPr>
          <w:rFonts w:ascii="Times New Roman" w:eastAsia="Times New Roman" w:hAnsi="Times New Roman" w:cs="Times New Roman"/>
          <w:color w:val="000000"/>
          <w:sz w:val="24"/>
          <w:lang w:eastAsia="ru-RU"/>
        </w:rPr>
        <w:t>Блок,  К.</w:t>
      </w:r>
      <w:proofErr w:type="gramEnd"/>
      <w:r w:rsidRPr="00C4719C">
        <w:rPr>
          <w:rFonts w:ascii="Times New Roman" w:eastAsia="Times New Roman" w:hAnsi="Times New Roman" w:cs="Times New Roman"/>
          <w:color w:val="000000"/>
          <w:sz w:val="24"/>
          <w:lang w:eastAsia="ru-RU"/>
        </w:rPr>
        <w:t xml:space="preserve">  Д.   Бальмонт, </w:t>
      </w:r>
    </w:p>
    <w:p w:rsidR="00C4719C" w:rsidRPr="00C4719C" w:rsidRDefault="00C4719C" w:rsidP="00C4719C">
      <w:pPr>
        <w:spacing w:after="11" w:line="269" w:lineRule="auto"/>
        <w:ind w:left="134"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Творчество Л. Н. Толстого</w:t>
      </w:r>
      <w:r w:rsidRPr="00C4719C">
        <w:rPr>
          <w:rFonts w:ascii="Times New Roman" w:eastAsia="Times New Roman" w:hAnsi="Times New Roman" w:cs="Times New Roman"/>
          <w:color w:val="000000"/>
          <w:sz w:val="24"/>
          <w:lang w:eastAsia="ru-RU"/>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Произведения о животных и родной природе.</w:t>
      </w:r>
      <w:r w:rsidRPr="00C4719C">
        <w:rPr>
          <w:rFonts w:ascii="Times New Roman" w:eastAsia="Times New Roman" w:hAnsi="Times New Roman" w:cs="Times New Roman"/>
          <w:color w:val="000000"/>
          <w:sz w:val="24"/>
          <w:lang w:eastAsia="ru-RU"/>
        </w:rPr>
        <w:t xml:space="preserve"> Взаимоотношения человека и животных, защита и охрана природы — тема произведений литературы. Круг чтения (не менее трёх авторов): </w:t>
      </w:r>
      <w:proofErr w:type="gramStart"/>
      <w:r w:rsidRPr="00C4719C">
        <w:rPr>
          <w:rFonts w:ascii="Times New Roman" w:eastAsia="Times New Roman" w:hAnsi="Times New Roman" w:cs="Times New Roman"/>
          <w:color w:val="000000"/>
          <w:sz w:val="24"/>
          <w:lang w:eastAsia="ru-RU"/>
        </w:rPr>
        <w:t>на  примере</w:t>
      </w:r>
      <w:proofErr w:type="gramEnd"/>
      <w:r w:rsidRPr="00C4719C">
        <w:rPr>
          <w:rFonts w:ascii="Times New Roman" w:eastAsia="Times New Roman" w:hAnsi="Times New Roman" w:cs="Times New Roman"/>
          <w:color w:val="000000"/>
          <w:sz w:val="24"/>
          <w:lang w:eastAsia="ru-RU"/>
        </w:rPr>
        <w:t xml:space="preserve">  произведений  А. И.   </w:t>
      </w:r>
      <w:proofErr w:type="gramStart"/>
      <w:r w:rsidRPr="00C4719C">
        <w:rPr>
          <w:rFonts w:ascii="Times New Roman" w:eastAsia="Times New Roman" w:hAnsi="Times New Roman" w:cs="Times New Roman"/>
          <w:color w:val="000000"/>
          <w:sz w:val="24"/>
          <w:lang w:eastAsia="ru-RU"/>
        </w:rPr>
        <w:t>Куприна,  В.</w:t>
      </w:r>
      <w:proofErr w:type="gramEnd"/>
      <w:r w:rsidRPr="00C4719C">
        <w:rPr>
          <w:rFonts w:ascii="Times New Roman" w:eastAsia="Times New Roman" w:hAnsi="Times New Roman" w:cs="Times New Roman"/>
          <w:color w:val="000000"/>
          <w:sz w:val="24"/>
          <w:lang w:eastAsia="ru-RU"/>
        </w:rPr>
        <w:t xml:space="preserve">  П.   Астафьева, К. Г. Паустовского, М. М. Пришвина, Ю. И. Коваля и др.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Произведения о детях</w:t>
      </w:r>
      <w:r w:rsidRPr="00C4719C">
        <w:rPr>
          <w:rFonts w:ascii="Times New Roman" w:eastAsia="Times New Roman" w:hAnsi="Times New Roman" w:cs="Times New Roman"/>
          <w:color w:val="000000"/>
          <w:sz w:val="24"/>
          <w:lang w:eastAsia="ru-RU"/>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Пьеса.</w:t>
      </w:r>
      <w:r w:rsidRPr="00C4719C">
        <w:rPr>
          <w:rFonts w:ascii="Times New Roman" w:eastAsia="Times New Roman" w:hAnsi="Times New Roman" w:cs="Times New Roman"/>
          <w:color w:val="000000"/>
          <w:sz w:val="24"/>
          <w:lang w:eastAsia="ru-RU"/>
        </w:rPr>
        <w:t xml:space="preserve"> Знакомство с новым жанром — пьесой-сказкой.  Пьеса — произведение литературы и театрального искусства (одна по выбору). Пьеса как </w:t>
      </w:r>
      <w:proofErr w:type="gramStart"/>
      <w:r w:rsidRPr="00C4719C">
        <w:rPr>
          <w:rFonts w:ascii="Times New Roman" w:eastAsia="Times New Roman" w:hAnsi="Times New Roman" w:cs="Times New Roman"/>
          <w:color w:val="000000"/>
          <w:sz w:val="24"/>
          <w:lang w:eastAsia="ru-RU"/>
        </w:rPr>
        <w:t>жанр  драматического</w:t>
      </w:r>
      <w:proofErr w:type="gramEnd"/>
      <w:r w:rsidRPr="00C4719C">
        <w:rPr>
          <w:rFonts w:ascii="Times New Roman" w:eastAsia="Times New Roman" w:hAnsi="Times New Roman" w:cs="Times New Roman"/>
          <w:color w:val="000000"/>
          <w:sz w:val="24"/>
          <w:lang w:eastAsia="ru-RU"/>
        </w:rPr>
        <w:t xml:space="preserve">  произведения. Пьеса и сказка: драматическое и эпическое произведения. Авторские ремарки: назначение, содержание.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Юмористические произведения.</w:t>
      </w:r>
      <w:r w:rsidRPr="00C4719C">
        <w:rPr>
          <w:rFonts w:ascii="Times New Roman" w:eastAsia="Times New Roman" w:hAnsi="Times New Roman" w:cs="Times New Roman"/>
          <w:color w:val="000000"/>
          <w:sz w:val="24"/>
          <w:lang w:eastAsia="ru-RU"/>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C4719C">
        <w:rPr>
          <w:rFonts w:ascii="Times New Roman" w:eastAsia="Times New Roman" w:hAnsi="Times New Roman" w:cs="Times New Roman"/>
          <w:color w:val="000000"/>
          <w:sz w:val="24"/>
          <w:lang w:eastAsia="ru-RU"/>
        </w:rPr>
        <w:t>Голявкина</w:t>
      </w:r>
      <w:proofErr w:type="spellEnd"/>
      <w:r w:rsidRPr="00C4719C">
        <w:rPr>
          <w:rFonts w:ascii="Times New Roman" w:eastAsia="Times New Roman" w:hAnsi="Times New Roman" w:cs="Times New Roman"/>
          <w:color w:val="000000"/>
          <w:sz w:val="24"/>
          <w:lang w:eastAsia="ru-RU"/>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Зарубежная литература</w:t>
      </w:r>
      <w:r w:rsidRPr="00C4719C">
        <w:rPr>
          <w:rFonts w:ascii="Times New Roman" w:eastAsia="Times New Roman" w:hAnsi="Times New Roman" w:cs="Times New Roman"/>
          <w:color w:val="000000"/>
          <w:sz w:val="24"/>
          <w:lang w:eastAsia="ru-RU"/>
        </w:rPr>
        <w:t xml:space="preserve">. Расширение круга чтения произведений зарубежных писателей. Литературные сказки Ш. Перро, Х.-К. Андерсена, братьев Гримм, Э. Т. А. Гофмана, Т. </w:t>
      </w:r>
      <w:proofErr w:type="spellStart"/>
      <w:r w:rsidRPr="00C4719C">
        <w:rPr>
          <w:rFonts w:ascii="Times New Roman" w:eastAsia="Times New Roman" w:hAnsi="Times New Roman" w:cs="Times New Roman"/>
          <w:color w:val="000000"/>
          <w:sz w:val="24"/>
          <w:lang w:eastAsia="ru-RU"/>
        </w:rPr>
        <w:t>Янссон</w:t>
      </w:r>
      <w:proofErr w:type="spellEnd"/>
      <w:r w:rsidRPr="00C4719C">
        <w:rPr>
          <w:rFonts w:ascii="Times New Roman" w:eastAsia="Times New Roman" w:hAnsi="Times New Roman" w:cs="Times New Roman"/>
          <w:color w:val="000000"/>
          <w:sz w:val="24"/>
          <w:lang w:eastAsia="ru-RU"/>
        </w:rPr>
        <w:t xml:space="preserve"> и др. (по выбору). Приключенческая литература: произведения Дж. Свифта, Марка Твена.  </w:t>
      </w:r>
    </w:p>
    <w:p w:rsidR="00C4719C" w:rsidRPr="00C4719C" w:rsidRDefault="00C4719C" w:rsidP="00C4719C">
      <w:pPr>
        <w:spacing w:after="163" w:line="269" w:lineRule="auto"/>
        <w:ind w:left="134" w:right="6" w:firstLine="226"/>
        <w:jc w:val="both"/>
        <w:rPr>
          <w:rFonts w:ascii="Times New Roman" w:eastAsia="Times New Roman" w:hAnsi="Times New Roman" w:cs="Times New Roman"/>
          <w:color w:val="000000"/>
          <w:sz w:val="24"/>
          <w:lang w:eastAsia="ru-RU"/>
        </w:rPr>
      </w:pPr>
      <w:proofErr w:type="gramStart"/>
      <w:r w:rsidRPr="00C4719C">
        <w:rPr>
          <w:rFonts w:ascii="Times New Roman" w:eastAsia="Times New Roman" w:hAnsi="Times New Roman" w:cs="Times New Roman"/>
          <w:i/>
          <w:color w:val="000000"/>
          <w:sz w:val="24"/>
          <w:lang w:eastAsia="ru-RU"/>
        </w:rPr>
        <w:t>Библиографическая  культура</w:t>
      </w:r>
      <w:proofErr w:type="gramEnd"/>
      <w:r w:rsidRPr="00C4719C">
        <w:rPr>
          <w:rFonts w:ascii="Times New Roman" w:eastAsia="Times New Roman" w:hAnsi="Times New Roman" w:cs="Times New Roman"/>
          <w:i/>
          <w:color w:val="000000"/>
          <w:sz w:val="24"/>
          <w:lang w:eastAsia="ru-RU"/>
        </w:rPr>
        <w:t xml:space="preserve">   (работа   с   детской   книгой и справочной литературой)</w:t>
      </w:r>
      <w:r w:rsidRPr="00C4719C">
        <w:rPr>
          <w:rFonts w:ascii="Times New Roman" w:eastAsia="Times New Roman" w:hAnsi="Times New Roman" w:cs="Times New Roman"/>
          <w:color w:val="000000"/>
          <w:sz w:val="24"/>
          <w:lang w:eastAsia="ru-RU"/>
        </w:rPr>
        <w:t>. Польза чтения и книги: книга — друг и учитель. Правила читателя и способы выбора книги (</w:t>
      </w:r>
      <w:proofErr w:type="gramStart"/>
      <w:r w:rsidRPr="00C4719C">
        <w:rPr>
          <w:rFonts w:ascii="Times New Roman" w:eastAsia="Times New Roman" w:hAnsi="Times New Roman" w:cs="Times New Roman"/>
          <w:color w:val="000000"/>
          <w:sz w:val="24"/>
          <w:lang w:eastAsia="ru-RU"/>
        </w:rPr>
        <w:t xml:space="preserve">тематический,   </w:t>
      </w:r>
      <w:proofErr w:type="gramEnd"/>
      <w:r w:rsidRPr="00C4719C">
        <w:rPr>
          <w:rFonts w:ascii="Times New Roman" w:eastAsia="Times New Roman" w:hAnsi="Times New Roman" w:cs="Times New Roman"/>
          <w:color w:val="000000"/>
          <w:sz w:val="24"/>
          <w:lang w:eastAsia="ru-RU"/>
        </w:rPr>
        <w:t xml:space="preserve">систематический   каталог). Виды   информации в книге: научная, художественная (с опорой на внешние показатели книги), её </w:t>
      </w:r>
      <w:proofErr w:type="spellStart"/>
      <w:r w:rsidRPr="00C4719C">
        <w:rPr>
          <w:rFonts w:ascii="Times New Roman" w:eastAsia="Times New Roman" w:hAnsi="Times New Roman" w:cs="Times New Roman"/>
          <w:color w:val="000000"/>
          <w:sz w:val="24"/>
          <w:lang w:eastAsia="ru-RU"/>
        </w:rPr>
        <w:t>справочноиллюстративный</w:t>
      </w:r>
      <w:proofErr w:type="spellEnd"/>
      <w:r w:rsidRPr="00C4719C">
        <w:rPr>
          <w:rFonts w:ascii="Times New Roman" w:eastAsia="Times New Roman" w:hAnsi="Times New Roman" w:cs="Times New Roman"/>
          <w:color w:val="000000"/>
          <w:sz w:val="24"/>
          <w:lang w:eastAsia="ru-RU"/>
        </w:rPr>
        <w:t xml:space="preserve">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C4719C" w:rsidRPr="00C4719C" w:rsidRDefault="00C4719C" w:rsidP="00C4719C">
      <w:pPr>
        <w:spacing w:after="0"/>
        <w:ind w:left="36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keepNext/>
        <w:keepLines/>
        <w:spacing w:after="0"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ПЛАНИРУЕМЫЕ ОБРАЗОВАТЕЛЬНЫЕ РЕЗУЛЬТАТЫ </w:t>
      </w:r>
    </w:p>
    <w:p w:rsidR="00C4719C" w:rsidRPr="00C4719C" w:rsidRDefault="00C4719C" w:rsidP="00C4719C">
      <w:pPr>
        <w:spacing w:after="289"/>
        <w:ind w:left="106" w:right="-24"/>
        <w:rPr>
          <w:rFonts w:ascii="Times New Roman" w:eastAsia="Times New Roman" w:hAnsi="Times New Roman" w:cs="Times New Roman"/>
          <w:color w:val="000000"/>
          <w:sz w:val="24"/>
          <w:lang w:eastAsia="ru-RU"/>
        </w:rPr>
      </w:pPr>
      <w:r w:rsidRPr="00C4719C">
        <w:rPr>
          <w:rFonts w:ascii="Calibri" w:eastAsia="Calibri" w:hAnsi="Calibri" w:cs="Calibri"/>
          <w:noProof/>
          <w:color w:val="000000"/>
          <w:lang w:eastAsia="ru-RU"/>
        </w:rPr>
        <mc:AlternateContent>
          <mc:Choice Requires="wpg">
            <w:drawing>
              <wp:inline distT="0" distB="0" distL="0" distR="0" wp14:anchorId="1AA9935A" wp14:editId="7686A268">
                <wp:extent cx="5979541" cy="6096"/>
                <wp:effectExtent l="0" t="0" r="0" b="0"/>
                <wp:docPr id="249987" name="Group 249987"/>
                <wp:cNvGraphicFramePr/>
                <a:graphic xmlns:a="http://schemas.openxmlformats.org/drawingml/2006/main">
                  <a:graphicData uri="http://schemas.microsoft.com/office/word/2010/wordprocessingGroup">
                    <wpg:wgp>
                      <wpg:cNvGrpSpPr/>
                      <wpg:grpSpPr>
                        <a:xfrm>
                          <a:off x="0" y="0"/>
                          <a:ext cx="5979541" cy="6096"/>
                          <a:chOff x="0" y="0"/>
                          <a:chExt cx="5979541" cy="6096"/>
                        </a:xfrm>
                      </wpg:grpSpPr>
                      <wps:wsp>
                        <wps:cNvPr id="340640" name="Shape 340640"/>
                        <wps:cNvSpPr/>
                        <wps:spPr>
                          <a:xfrm>
                            <a:off x="0" y="0"/>
                            <a:ext cx="5979541" cy="9144"/>
                          </a:xfrm>
                          <a:custGeom>
                            <a:avLst/>
                            <a:gdLst/>
                            <a:ahLst/>
                            <a:cxnLst/>
                            <a:rect l="0" t="0" r="0" b="0"/>
                            <a:pathLst>
                              <a:path w="5979541" h="9144">
                                <a:moveTo>
                                  <a:pt x="0" y="0"/>
                                </a:moveTo>
                                <a:lnTo>
                                  <a:pt x="5979541" y="0"/>
                                </a:lnTo>
                                <a:lnTo>
                                  <a:pt x="597954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B48429D" id="Group 249987" o:spid="_x0000_s1026" style="width:470.85pt;height:.5pt;mso-position-horizontal-relative:char;mso-position-vertical-relative:line" coordsize="59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">
                <v:shape id="Shape 340640" o:spid="_x0000_s1027" style="position:absolute;width:59795;height:91;visibility:visible;mso-wrap-style:square;v-text-anchor:top" coordsize="59795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" path="m,l5979541,r,9144l,9144,,e" fillcolor="black" stroked="f" strokeweight="0">
                  <v:stroke miterlimit="83231f" joinstyle="miter"/>
                  <v:path arrowok="t" textboxrect="0,0,5979541,9144"/>
                </v:shape>
                <w10:anchorlock/>
              </v:group>
            </w:pict>
          </mc:Fallback>
        </mc:AlternateContent>
      </w:r>
    </w:p>
    <w:p w:rsidR="00C4719C" w:rsidRPr="00C4719C" w:rsidRDefault="00C4719C" w:rsidP="00C4719C">
      <w:pPr>
        <w:spacing w:after="255"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Изучение литературного чтения в 1-4 классах направлено на достижение обучающимися личностных, </w:t>
      </w:r>
      <w:proofErr w:type="spellStart"/>
      <w:r w:rsidRPr="00C4719C">
        <w:rPr>
          <w:rFonts w:ascii="Times New Roman" w:eastAsia="Times New Roman" w:hAnsi="Times New Roman" w:cs="Times New Roman"/>
          <w:color w:val="000000"/>
          <w:sz w:val="24"/>
          <w:lang w:eastAsia="ru-RU"/>
        </w:rPr>
        <w:t>метапредметных</w:t>
      </w:r>
      <w:proofErr w:type="spellEnd"/>
      <w:r w:rsidRPr="00C4719C">
        <w:rPr>
          <w:rFonts w:ascii="Times New Roman" w:eastAsia="Times New Roman" w:hAnsi="Times New Roman" w:cs="Times New Roman"/>
          <w:color w:val="000000"/>
          <w:sz w:val="24"/>
          <w:lang w:eastAsia="ru-RU"/>
        </w:rPr>
        <w:t xml:space="preserve"> и предметных результатов освоения учебного предмета. </w:t>
      </w:r>
    </w:p>
    <w:p w:rsidR="00C4719C" w:rsidRPr="00C4719C" w:rsidRDefault="00C4719C" w:rsidP="00C4719C">
      <w:pPr>
        <w:keepNext/>
        <w:keepLines/>
        <w:spacing w:after="83"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lastRenderedPageBreak/>
        <w:t xml:space="preserve">ЛИЧНОСТНЫЕ РЕЗУЛЬТАТЫ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C4719C" w:rsidRPr="00C4719C" w:rsidRDefault="00C4719C" w:rsidP="00C4719C">
      <w:pPr>
        <w:spacing w:after="289" w:line="269" w:lineRule="auto"/>
        <w:ind w:left="370" w:hanging="1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t>Гражданско-патриотическое воспитание:</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2"/>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C4719C" w:rsidRPr="00C4719C" w:rsidRDefault="00C4719C" w:rsidP="00C4719C">
      <w:pPr>
        <w:numPr>
          <w:ilvl w:val="0"/>
          <w:numId w:val="2"/>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C4719C" w:rsidRPr="00C4719C" w:rsidRDefault="00C4719C" w:rsidP="00C4719C">
      <w:pPr>
        <w:numPr>
          <w:ilvl w:val="0"/>
          <w:numId w:val="2"/>
        </w:numPr>
        <w:spacing w:after="311"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C4719C" w:rsidRPr="00C4719C" w:rsidRDefault="00C4719C" w:rsidP="00C4719C">
      <w:pPr>
        <w:spacing w:after="260" w:line="269" w:lineRule="auto"/>
        <w:ind w:left="370" w:hanging="1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t>Духовно-нравственное воспитание:</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2"/>
        </w:numPr>
        <w:spacing w:after="273"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C4719C" w:rsidRPr="00C4719C" w:rsidRDefault="00C4719C" w:rsidP="00C4719C">
      <w:pPr>
        <w:numPr>
          <w:ilvl w:val="0"/>
          <w:numId w:val="2"/>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C4719C" w:rsidRPr="00C4719C" w:rsidRDefault="00C4719C" w:rsidP="00C4719C">
      <w:pPr>
        <w:numPr>
          <w:ilvl w:val="0"/>
          <w:numId w:val="2"/>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C4719C" w:rsidRPr="00C4719C" w:rsidRDefault="00C4719C" w:rsidP="00C4719C">
      <w:pPr>
        <w:numPr>
          <w:ilvl w:val="0"/>
          <w:numId w:val="2"/>
        </w:numPr>
        <w:spacing w:after="29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неприятие любых форм поведения, направленных на причинение физического и морального вреда другим людям  </w:t>
      </w:r>
    </w:p>
    <w:p w:rsidR="00C4719C" w:rsidRPr="00C4719C" w:rsidRDefault="00C4719C" w:rsidP="00C4719C">
      <w:pPr>
        <w:spacing w:after="260" w:line="269" w:lineRule="auto"/>
        <w:ind w:left="370" w:hanging="1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t>Эстетическое воспитание:</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2"/>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C4719C" w:rsidRPr="00C4719C" w:rsidRDefault="00C4719C" w:rsidP="00C4719C">
      <w:pPr>
        <w:numPr>
          <w:ilvl w:val="0"/>
          <w:numId w:val="2"/>
        </w:numPr>
        <w:spacing w:after="11" w:line="269" w:lineRule="auto"/>
        <w:ind w:right="6" w:hanging="360"/>
        <w:jc w:val="both"/>
        <w:rPr>
          <w:rFonts w:ascii="Times New Roman" w:eastAsia="Times New Roman" w:hAnsi="Times New Roman" w:cs="Times New Roman"/>
          <w:color w:val="000000"/>
          <w:sz w:val="24"/>
          <w:lang w:eastAsia="ru-RU"/>
        </w:rPr>
      </w:pPr>
      <w:proofErr w:type="gramStart"/>
      <w:r w:rsidRPr="00C4719C">
        <w:rPr>
          <w:rFonts w:ascii="Times New Roman" w:eastAsia="Times New Roman" w:hAnsi="Times New Roman" w:cs="Times New Roman"/>
          <w:color w:val="000000"/>
          <w:sz w:val="24"/>
          <w:lang w:eastAsia="ru-RU"/>
        </w:rPr>
        <w:t>приобретение  эстетического</w:t>
      </w:r>
      <w:proofErr w:type="gramEnd"/>
      <w:r w:rsidRPr="00C4719C">
        <w:rPr>
          <w:rFonts w:ascii="Times New Roman" w:eastAsia="Times New Roman" w:hAnsi="Times New Roman" w:cs="Times New Roman"/>
          <w:color w:val="000000"/>
          <w:sz w:val="24"/>
          <w:lang w:eastAsia="ru-RU"/>
        </w:rPr>
        <w:t xml:space="preserve">  опыта  слушания,  чтения и эмоционально-эстетической оценки произведений фольклора и художественной литературы; </w:t>
      </w:r>
    </w:p>
    <w:p w:rsidR="00C4719C" w:rsidRPr="00C4719C" w:rsidRDefault="00C4719C" w:rsidP="00C4719C">
      <w:pPr>
        <w:numPr>
          <w:ilvl w:val="0"/>
          <w:numId w:val="2"/>
        </w:numPr>
        <w:spacing w:after="243"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понимание образного языка художественных произведений, выразительных средств, создающих художественный образ. </w:t>
      </w:r>
    </w:p>
    <w:p w:rsidR="00C4719C" w:rsidRPr="00C4719C" w:rsidRDefault="00C4719C" w:rsidP="00C4719C">
      <w:pPr>
        <w:spacing w:after="283" w:line="269" w:lineRule="auto"/>
        <w:ind w:left="119" w:firstLine="226"/>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lastRenderedPageBreak/>
        <w:t>Физическое воспитание, формирование культуры здоровья эмоционального благополучия:</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2"/>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соблюдение </w:t>
      </w:r>
      <w:proofErr w:type="gramStart"/>
      <w:r w:rsidRPr="00C4719C">
        <w:rPr>
          <w:rFonts w:ascii="Times New Roman" w:eastAsia="Times New Roman" w:hAnsi="Times New Roman" w:cs="Times New Roman"/>
          <w:color w:val="000000"/>
          <w:sz w:val="24"/>
          <w:lang w:eastAsia="ru-RU"/>
        </w:rPr>
        <w:t>правил  здорового</w:t>
      </w:r>
      <w:proofErr w:type="gramEnd"/>
      <w:r w:rsidRPr="00C4719C">
        <w:rPr>
          <w:rFonts w:ascii="Times New Roman" w:eastAsia="Times New Roman" w:hAnsi="Times New Roman" w:cs="Times New Roman"/>
          <w:color w:val="000000"/>
          <w:sz w:val="24"/>
          <w:lang w:eastAsia="ru-RU"/>
        </w:rPr>
        <w:t xml:space="preserve">  и  безопасного  (для  себя и других людей) образа жизни в окружающей среде (в том числе информационной); </w:t>
      </w:r>
    </w:p>
    <w:p w:rsidR="00C4719C" w:rsidRPr="00C4719C" w:rsidRDefault="00C4719C" w:rsidP="00C4719C">
      <w:pPr>
        <w:numPr>
          <w:ilvl w:val="0"/>
          <w:numId w:val="2"/>
        </w:numPr>
        <w:spacing w:after="297"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бережное отношение к физическому и психическому здоровью. </w:t>
      </w:r>
    </w:p>
    <w:p w:rsidR="00C4719C" w:rsidRPr="00C4719C" w:rsidRDefault="00C4719C" w:rsidP="00C4719C">
      <w:pPr>
        <w:spacing w:after="260" w:line="269" w:lineRule="auto"/>
        <w:ind w:left="370" w:hanging="1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t>Трудовое воспитание:</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2"/>
        </w:numPr>
        <w:spacing w:after="311"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C4719C" w:rsidRPr="00C4719C" w:rsidRDefault="00C4719C" w:rsidP="00C4719C">
      <w:pPr>
        <w:spacing w:after="260" w:line="269" w:lineRule="auto"/>
        <w:ind w:left="370" w:hanging="1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t>Экологическое воспитание:</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2"/>
        </w:numPr>
        <w:spacing w:after="294"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бережное отношение к природе, осознание проблем взаимоотношений человека и животных, отражённых в литературных произведениях; </w:t>
      </w:r>
      <w:r w:rsidRPr="00C4719C">
        <w:rPr>
          <w:rFonts w:ascii="Segoe UI Symbol" w:eastAsia="Segoe UI Symbol" w:hAnsi="Segoe UI Symbol" w:cs="Segoe UI Symbol"/>
          <w:color w:val="000000"/>
          <w:sz w:val="20"/>
          <w:lang w:eastAsia="ru-RU"/>
        </w:rPr>
        <w:t></w:t>
      </w:r>
      <w:r w:rsidRPr="00C4719C">
        <w:rPr>
          <w:rFonts w:ascii="Arial" w:eastAsia="Arial" w:hAnsi="Arial" w:cs="Arial"/>
          <w:color w:val="000000"/>
          <w:sz w:val="20"/>
          <w:lang w:eastAsia="ru-RU"/>
        </w:rPr>
        <w:t xml:space="preserve"> </w:t>
      </w:r>
      <w:r w:rsidRPr="00C4719C">
        <w:rPr>
          <w:rFonts w:ascii="Times New Roman" w:eastAsia="Times New Roman" w:hAnsi="Times New Roman" w:cs="Times New Roman"/>
          <w:color w:val="000000"/>
          <w:sz w:val="24"/>
          <w:lang w:eastAsia="ru-RU"/>
        </w:rPr>
        <w:t xml:space="preserve">неприятие действий, приносящих ей вред. </w:t>
      </w:r>
    </w:p>
    <w:p w:rsidR="00C4719C" w:rsidRPr="00C4719C" w:rsidRDefault="00C4719C" w:rsidP="00C4719C">
      <w:pPr>
        <w:spacing w:after="260" w:line="269" w:lineRule="auto"/>
        <w:ind w:left="370" w:hanging="1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t>Ценности научного познания:</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2"/>
        </w:numPr>
        <w:spacing w:after="28"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C4719C" w:rsidRPr="00C4719C" w:rsidRDefault="00C4719C" w:rsidP="00C4719C">
      <w:pPr>
        <w:numPr>
          <w:ilvl w:val="0"/>
          <w:numId w:val="2"/>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овладение смысловым чтением для решения различного уровня учебных и жизненных задач; </w:t>
      </w:r>
    </w:p>
    <w:p w:rsidR="00C4719C" w:rsidRPr="00C4719C" w:rsidRDefault="00C4719C" w:rsidP="00C4719C">
      <w:pPr>
        <w:numPr>
          <w:ilvl w:val="0"/>
          <w:numId w:val="2"/>
        </w:numPr>
        <w:spacing w:after="317"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C4719C" w:rsidRPr="00C4719C" w:rsidRDefault="00C4719C" w:rsidP="00C4719C">
      <w:pPr>
        <w:keepNext/>
        <w:keepLines/>
        <w:spacing w:after="78"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МЕТАПРЕДМЕТНЫЕ РЕЗУЛЬТАТЫ </w:t>
      </w:r>
    </w:p>
    <w:p w:rsidR="00C4719C" w:rsidRPr="00C4719C" w:rsidRDefault="00C4719C" w:rsidP="00C4719C">
      <w:pPr>
        <w:spacing w:after="279" w:line="250" w:lineRule="auto"/>
        <w:ind w:left="134" w:firstLine="226"/>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r w:rsidRPr="00C4719C">
        <w:rPr>
          <w:rFonts w:ascii="Times New Roman" w:eastAsia="Times New Roman" w:hAnsi="Times New Roman" w:cs="Times New Roman"/>
          <w:i/>
          <w:color w:val="000000"/>
          <w:sz w:val="24"/>
          <w:lang w:eastAsia="ru-RU"/>
        </w:rPr>
        <w:t>базовые логические действия:</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3"/>
        </w:numPr>
        <w:spacing w:after="29"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объединять произведения по жанру, авторской принадлежности;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определять существенный признак для классификации, классифицировать произведения по темам, жанрам и видам;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выявлять недостаток информации для решения учебной (практической) задачи на основе предложенного алгоритма; </w:t>
      </w:r>
    </w:p>
    <w:p w:rsidR="00C4719C" w:rsidRPr="00C4719C" w:rsidRDefault="00C4719C" w:rsidP="00C4719C">
      <w:pPr>
        <w:numPr>
          <w:ilvl w:val="0"/>
          <w:numId w:val="3"/>
        </w:numPr>
        <w:spacing w:after="172" w:line="346"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lastRenderedPageBreak/>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r w:rsidRPr="00C4719C">
        <w:rPr>
          <w:rFonts w:ascii="Times New Roman" w:eastAsia="Times New Roman" w:hAnsi="Times New Roman" w:cs="Times New Roman"/>
          <w:i/>
          <w:color w:val="000000"/>
          <w:sz w:val="24"/>
          <w:lang w:eastAsia="ru-RU"/>
        </w:rPr>
        <w:t>базовые исследовательские действия:</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определять разрыв между реальным и желательным состоянием объекта (ситуации) на основе предложенных учителем вопросов;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формулировать с помощью учителя цель, планировать изменения объекта, ситуации; </w:t>
      </w:r>
    </w:p>
    <w:p w:rsidR="00C4719C" w:rsidRPr="00C4719C" w:rsidRDefault="00C4719C" w:rsidP="00C4719C">
      <w:pPr>
        <w:numPr>
          <w:ilvl w:val="0"/>
          <w:numId w:val="3"/>
        </w:numPr>
        <w:spacing w:after="284"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сравнивать несколько вариантов решения задачи, выбирать наиболее подходящий (на основе предложенных критериев); </w:t>
      </w:r>
    </w:p>
    <w:p w:rsidR="00C4719C" w:rsidRPr="00C4719C" w:rsidRDefault="00C4719C" w:rsidP="00C4719C">
      <w:pPr>
        <w:numPr>
          <w:ilvl w:val="0"/>
          <w:numId w:val="3"/>
        </w:numPr>
        <w:spacing w:after="27"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проводить по предложенному плану опыт, несложное исследование </w:t>
      </w:r>
      <w:proofErr w:type="gramStart"/>
      <w:r w:rsidRPr="00C4719C">
        <w:rPr>
          <w:rFonts w:ascii="Times New Roman" w:eastAsia="Times New Roman" w:hAnsi="Times New Roman" w:cs="Times New Roman"/>
          <w:color w:val="000000"/>
          <w:sz w:val="24"/>
          <w:lang w:eastAsia="ru-RU"/>
        </w:rPr>
        <w:t>по  установлению</w:t>
      </w:r>
      <w:proofErr w:type="gramEnd"/>
      <w:r w:rsidRPr="00C4719C">
        <w:rPr>
          <w:rFonts w:ascii="Times New Roman" w:eastAsia="Times New Roman" w:hAnsi="Times New Roman" w:cs="Times New Roman"/>
          <w:color w:val="000000"/>
          <w:sz w:val="24"/>
          <w:lang w:eastAsia="ru-RU"/>
        </w:rPr>
        <w:t xml:space="preserve">  особенностей  объекта  изучения и связей между объектами (часть — целое, причина — следствие);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C4719C" w:rsidRPr="00C4719C" w:rsidRDefault="00C4719C" w:rsidP="00C4719C">
      <w:pPr>
        <w:numPr>
          <w:ilvl w:val="0"/>
          <w:numId w:val="3"/>
        </w:numPr>
        <w:spacing w:after="147" w:line="398"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прогнозировать возможное </w:t>
      </w:r>
      <w:proofErr w:type="gramStart"/>
      <w:r w:rsidRPr="00C4719C">
        <w:rPr>
          <w:rFonts w:ascii="Times New Roman" w:eastAsia="Times New Roman" w:hAnsi="Times New Roman" w:cs="Times New Roman"/>
          <w:color w:val="000000"/>
          <w:sz w:val="24"/>
          <w:lang w:eastAsia="ru-RU"/>
        </w:rPr>
        <w:t>развитие  процессов</w:t>
      </w:r>
      <w:proofErr w:type="gramEnd"/>
      <w:r w:rsidRPr="00C4719C">
        <w:rPr>
          <w:rFonts w:ascii="Times New Roman" w:eastAsia="Times New Roman" w:hAnsi="Times New Roman" w:cs="Times New Roman"/>
          <w:color w:val="000000"/>
          <w:sz w:val="24"/>
          <w:lang w:eastAsia="ru-RU"/>
        </w:rPr>
        <w:t xml:space="preserve">,  событий и их последствия в аналогичных или сходных ситуациях; </w:t>
      </w:r>
      <w:r w:rsidRPr="00C4719C">
        <w:rPr>
          <w:rFonts w:ascii="Times New Roman" w:eastAsia="Times New Roman" w:hAnsi="Times New Roman" w:cs="Times New Roman"/>
          <w:i/>
          <w:color w:val="000000"/>
          <w:sz w:val="24"/>
          <w:lang w:eastAsia="ru-RU"/>
        </w:rPr>
        <w:t>работа с информацией:</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выбирать источник получения информации;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согласно заданному алгоритму находить в предложенном источнике информацию, представленную в явном виде;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анализировать и создавать текстовую, видео, графическую, звуковую информацию в соответствии с учебной задачей; </w:t>
      </w:r>
    </w:p>
    <w:p w:rsidR="00C4719C" w:rsidRPr="00C4719C" w:rsidRDefault="00C4719C" w:rsidP="00C4719C">
      <w:pPr>
        <w:numPr>
          <w:ilvl w:val="0"/>
          <w:numId w:val="3"/>
        </w:numPr>
        <w:spacing w:after="242"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самостоятельно создавать схемы, таблицы для представления информации. </w:t>
      </w:r>
    </w:p>
    <w:p w:rsidR="00C4719C" w:rsidRPr="00C4719C" w:rsidRDefault="00C4719C" w:rsidP="00C4719C">
      <w:pPr>
        <w:spacing w:after="260"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К концу обучения в начальной школе у обучающегося формируются </w:t>
      </w:r>
      <w:r w:rsidRPr="00C4719C">
        <w:rPr>
          <w:rFonts w:ascii="Times New Roman" w:eastAsia="Times New Roman" w:hAnsi="Times New Roman" w:cs="Times New Roman"/>
          <w:b/>
          <w:color w:val="000000"/>
          <w:sz w:val="24"/>
          <w:lang w:eastAsia="ru-RU"/>
        </w:rPr>
        <w:t xml:space="preserve">коммуникативные </w:t>
      </w:r>
      <w:r w:rsidRPr="00C4719C">
        <w:rPr>
          <w:rFonts w:ascii="Times New Roman" w:eastAsia="Times New Roman" w:hAnsi="Times New Roman" w:cs="Times New Roman"/>
          <w:color w:val="000000"/>
          <w:sz w:val="24"/>
          <w:lang w:eastAsia="ru-RU"/>
        </w:rPr>
        <w:t xml:space="preserve">универсальные учебные действия: </w:t>
      </w:r>
      <w:r w:rsidRPr="00C4719C">
        <w:rPr>
          <w:rFonts w:ascii="Times New Roman" w:eastAsia="Times New Roman" w:hAnsi="Times New Roman" w:cs="Times New Roman"/>
          <w:i/>
          <w:color w:val="000000"/>
          <w:sz w:val="24"/>
          <w:lang w:eastAsia="ru-RU"/>
        </w:rPr>
        <w:t>общение</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воспринимать и формулировать суждения, выражать эмоции в соответствии с целями и условиями общения в знакомой среде;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проявлять уважительное отношение к собеседнику, соблюдать правила ведения диалога и дискуссии;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признавать возможность существования разных точек зрения;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корректно и аргументированно высказывать своё мнение;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строить речевое высказывание в соответствии с поставленной задачей;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создавать устные и письменные тексты (описание, рассуждение, повествование);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готовить небольшие публичные выступления; </w:t>
      </w:r>
    </w:p>
    <w:p w:rsidR="00C4719C" w:rsidRPr="00C4719C" w:rsidRDefault="00C4719C" w:rsidP="00C4719C">
      <w:pPr>
        <w:numPr>
          <w:ilvl w:val="0"/>
          <w:numId w:val="3"/>
        </w:numPr>
        <w:spacing w:after="24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подбирать иллюстративный материал (рисунки, фото, плакаты) к тексту выступления. </w:t>
      </w:r>
    </w:p>
    <w:p w:rsidR="00C4719C" w:rsidRPr="00C4719C" w:rsidRDefault="00C4719C" w:rsidP="00C4719C">
      <w:pPr>
        <w:spacing w:after="11"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К концу обучения в начальной школе у обучающегося формируются </w:t>
      </w:r>
      <w:r w:rsidRPr="00C4719C">
        <w:rPr>
          <w:rFonts w:ascii="Times New Roman" w:eastAsia="Times New Roman" w:hAnsi="Times New Roman" w:cs="Times New Roman"/>
          <w:b/>
          <w:color w:val="000000"/>
          <w:sz w:val="24"/>
          <w:lang w:eastAsia="ru-RU"/>
        </w:rPr>
        <w:t>регулятивные</w:t>
      </w:r>
      <w:r w:rsidRPr="00C4719C">
        <w:rPr>
          <w:rFonts w:ascii="Times New Roman" w:eastAsia="Times New Roman" w:hAnsi="Times New Roman" w:cs="Times New Roman"/>
          <w:color w:val="000000"/>
          <w:sz w:val="24"/>
          <w:lang w:eastAsia="ru-RU"/>
        </w:rPr>
        <w:t xml:space="preserve"> универсальные учебные действия: </w:t>
      </w:r>
    </w:p>
    <w:p w:rsidR="00C4719C" w:rsidRPr="00C4719C" w:rsidRDefault="00C4719C" w:rsidP="00C4719C">
      <w:pPr>
        <w:spacing w:after="308"/>
        <w:ind w:left="36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i/>
          <w:color w:val="000000"/>
          <w:sz w:val="24"/>
          <w:lang w:eastAsia="ru-RU"/>
        </w:rPr>
        <w:t>самоорганизация</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3"/>
        </w:numPr>
        <w:spacing w:after="150" w:line="396"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lastRenderedPageBreak/>
        <w:t xml:space="preserve">планировать действия по решению учебной задачи для получения результата; </w:t>
      </w:r>
      <w:r w:rsidRPr="00C4719C">
        <w:rPr>
          <w:rFonts w:ascii="Segoe UI Symbol" w:eastAsia="Segoe UI Symbol" w:hAnsi="Segoe UI Symbol" w:cs="Segoe UI Symbol"/>
          <w:color w:val="000000"/>
          <w:sz w:val="20"/>
          <w:lang w:eastAsia="ru-RU"/>
        </w:rPr>
        <w:t></w:t>
      </w:r>
      <w:r w:rsidRPr="00C4719C">
        <w:rPr>
          <w:rFonts w:ascii="Arial" w:eastAsia="Arial" w:hAnsi="Arial" w:cs="Arial"/>
          <w:color w:val="000000"/>
          <w:sz w:val="20"/>
          <w:lang w:eastAsia="ru-RU"/>
        </w:rPr>
        <w:t xml:space="preserve"> </w:t>
      </w:r>
      <w:r w:rsidRPr="00C4719C">
        <w:rPr>
          <w:rFonts w:ascii="Times New Roman" w:eastAsia="Times New Roman" w:hAnsi="Times New Roman" w:cs="Times New Roman"/>
          <w:color w:val="000000"/>
          <w:sz w:val="24"/>
          <w:lang w:eastAsia="ru-RU"/>
        </w:rPr>
        <w:t xml:space="preserve">выстраивать последовательность выбранных действий; </w:t>
      </w:r>
      <w:r w:rsidRPr="00C4719C">
        <w:rPr>
          <w:rFonts w:ascii="Times New Roman" w:eastAsia="Times New Roman" w:hAnsi="Times New Roman" w:cs="Times New Roman"/>
          <w:i/>
          <w:color w:val="000000"/>
          <w:sz w:val="24"/>
          <w:lang w:eastAsia="ru-RU"/>
        </w:rPr>
        <w:t>самоконтроль</w:t>
      </w:r>
      <w:r w:rsidRPr="00C4719C">
        <w:rPr>
          <w:rFonts w:ascii="Times New Roman" w:eastAsia="Times New Roman" w:hAnsi="Times New Roman" w:cs="Times New Roman"/>
          <w:color w:val="000000"/>
          <w:sz w:val="24"/>
          <w:lang w:eastAsia="ru-RU"/>
        </w:rPr>
        <w:t xml:space="preserve">: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устанавливать причины успеха/неудач учебной деятельности; </w:t>
      </w:r>
    </w:p>
    <w:p w:rsidR="00C4719C" w:rsidRPr="00C4719C" w:rsidRDefault="00C4719C" w:rsidP="00C4719C">
      <w:pPr>
        <w:numPr>
          <w:ilvl w:val="0"/>
          <w:numId w:val="3"/>
        </w:numPr>
        <w:spacing w:after="296"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корректировать свои учебные действия для преодоления ошибок. </w:t>
      </w:r>
    </w:p>
    <w:p w:rsidR="00C4719C" w:rsidRPr="00C4719C" w:rsidRDefault="00C4719C" w:rsidP="00C4719C">
      <w:pPr>
        <w:spacing w:after="260" w:line="269" w:lineRule="auto"/>
        <w:ind w:left="129" w:hanging="1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b/>
          <w:color w:val="000000"/>
          <w:sz w:val="24"/>
          <w:lang w:eastAsia="ru-RU"/>
        </w:rPr>
        <w:t xml:space="preserve">Совместная деятельность: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C4719C" w:rsidRPr="00C4719C" w:rsidRDefault="00C4719C" w:rsidP="00C4719C">
      <w:pPr>
        <w:numPr>
          <w:ilvl w:val="0"/>
          <w:numId w:val="3"/>
        </w:numPr>
        <w:spacing w:after="29"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проявлять готовность руководить, выполнять поручения, подчиняться;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ответственно выполнять свою часть работы; </w:t>
      </w:r>
    </w:p>
    <w:p w:rsidR="00C4719C" w:rsidRPr="00C4719C" w:rsidRDefault="00C4719C" w:rsidP="00C4719C">
      <w:pPr>
        <w:numPr>
          <w:ilvl w:val="0"/>
          <w:numId w:val="3"/>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оценивать свой вклад в общий результат; </w:t>
      </w:r>
    </w:p>
    <w:p w:rsidR="00C4719C" w:rsidRPr="00C4719C" w:rsidRDefault="00C4719C" w:rsidP="00C4719C">
      <w:pPr>
        <w:numPr>
          <w:ilvl w:val="0"/>
          <w:numId w:val="3"/>
        </w:numPr>
        <w:spacing w:after="297"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выполнять совместные проектные задания с опорой на предложенные образцы. </w:t>
      </w:r>
    </w:p>
    <w:p w:rsidR="00C4719C" w:rsidRPr="00C4719C" w:rsidRDefault="00C4719C" w:rsidP="00C4719C">
      <w:pPr>
        <w:keepNext/>
        <w:keepLines/>
        <w:spacing w:after="78"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ПРЕДМЕТНЫЕ РЕЗУЛЬТАТЫ </w:t>
      </w:r>
    </w:p>
    <w:p w:rsidR="00C4719C" w:rsidRPr="00C4719C" w:rsidRDefault="00C4719C" w:rsidP="00C4719C">
      <w:pPr>
        <w:spacing w:after="258" w:line="269" w:lineRule="auto"/>
        <w:ind w:left="134" w:right="6" w:firstLine="22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C4719C" w:rsidRPr="00C4719C" w:rsidRDefault="00C4719C" w:rsidP="00C4719C">
      <w:pPr>
        <w:keepNext/>
        <w:keepLines/>
        <w:spacing w:after="260"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1 КЛАСС </w:t>
      </w:r>
    </w:p>
    <w:p w:rsidR="00C4719C" w:rsidRPr="00C4719C" w:rsidRDefault="00C4719C" w:rsidP="00C4719C">
      <w:pPr>
        <w:numPr>
          <w:ilvl w:val="0"/>
          <w:numId w:val="4"/>
        </w:numPr>
        <w:spacing w:after="278"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C4719C" w:rsidRPr="00C4719C" w:rsidRDefault="00C4719C" w:rsidP="00C4719C">
      <w:pPr>
        <w:numPr>
          <w:ilvl w:val="0"/>
          <w:numId w:val="4"/>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различать прозаическую (</w:t>
      </w:r>
      <w:proofErr w:type="spellStart"/>
      <w:r w:rsidRPr="00C4719C">
        <w:rPr>
          <w:rFonts w:ascii="Times New Roman" w:eastAsia="Times New Roman" w:hAnsi="Times New Roman" w:cs="Times New Roman"/>
          <w:color w:val="000000"/>
          <w:sz w:val="24"/>
          <w:lang w:eastAsia="ru-RU"/>
        </w:rPr>
        <w:t>нестихотворную</w:t>
      </w:r>
      <w:proofErr w:type="spellEnd"/>
      <w:r w:rsidRPr="00C4719C">
        <w:rPr>
          <w:rFonts w:ascii="Times New Roman" w:eastAsia="Times New Roman" w:hAnsi="Times New Roman" w:cs="Times New Roman"/>
          <w:color w:val="000000"/>
          <w:sz w:val="24"/>
          <w:lang w:eastAsia="ru-RU"/>
        </w:rPr>
        <w:t xml:space="preserve">) и стихотворную речь;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C4719C">
        <w:rPr>
          <w:rFonts w:ascii="Times New Roman" w:eastAsia="Times New Roman" w:hAnsi="Times New Roman" w:cs="Times New Roman"/>
          <w:color w:val="000000"/>
          <w:sz w:val="24"/>
          <w:lang w:eastAsia="ru-RU"/>
        </w:rPr>
        <w:t>потешки</w:t>
      </w:r>
      <w:proofErr w:type="spellEnd"/>
      <w:r w:rsidRPr="00C4719C">
        <w:rPr>
          <w:rFonts w:ascii="Times New Roman" w:eastAsia="Times New Roman" w:hAnsi="Times New Roman" w:cs="Times New Roman"/>
          <w:color w:val="000000"/>
          <w:sz w:val="24"/>
          <w:lang w:eastAsia="ru-RU"/>
        </w:rPr>
        <w:t xml:space="preserve">, сказки (фольклорные и литературные), рассказы, стихотворения);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понимать содержание прослушанного/прочитанного произведения: отвечать на вопросы по фактическому содержанию произведения;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владеть элементарными умениями анализа </w:t>
      </w:r>
      <w:proofErr w:type="gramStart"/>
      <w:r w:rsidRPr="00C4719C">
        <w:rPr>
          <w:rFonts w:ascii="Times New Roman" w:eastAsia="Times New Roman" w:hAnsi="Times New Roman" w:cs="Times New Roman"/>
          <w:color w:val="000000"/>
          <w:sz w:val="24"/>
          <w:lang w:eastAsia="ru-RU"/>
        </w:rPr>
        <w:t>текста</w:t>
      </w:r>
      <w:proofErr w:type="gramEnd"/>
      <w:r w:rsidRPr="00C4719C">
        <w:rPr>
          <w:rFonts w:ascii="Times New Roman" w:eastAsia="Times New Roman" w:hAnsi="Times New Roman" w:cs="Times New Roman"/>
          <w:color w:val="000000"/>
          <w:sz w:val="24"/>
          <w:lang w:eastAsia="ru-RU"/>
        </w:rPr>
        <w:t xml:space="preserve"> прослушанного/прочитанного произведения: определять последовательность событий в произведении, </w:t>
      </w:r>
    </w:p>
    <w:p w:rsidR="00C4719C" w:rsidRPr="00C4719C" w:rsidRDefault="00C4719C" w:rsidP="00C4719C">
      <w:pPr>
        <w:spacing w:after="11" w:line="269" w:lineRule="auto"/>
        <w:ind w:left="725" w:hanging="370"/>
        <w:jc w:val="both"/>
        <w:rPr>
          <w:rFonts w:ascii="Times New Roman" w:eastAsia="Times New Roman" w:hAnsi="Times New Roman" w:cs="Times New Roman"/>
          <w:color w:val="000000"/>
          <w:sz w:val="24"/>
          <w:lang w:eastAsia="ru-RU"/>
        </w:rPr>
        <w:sectPr w:rsidR="00C4719C" w:rsidRPr="00C4719C" w:rsidSect="00C4719C">
          <w:footerReference w:type="even" r:id="rId8"/>
          <w:footerReference w:type="default" r:id="rId9"/>
          <w:headerReference w:type="first" r:id="rId10"/>
          <w:pgSz w:w="11904" w:h="16838"/>
          <w:pgMar w:top="-343" w:right="841" w:bottom="1273" w:left="1565" w:header="720" w:footer="720" w:gutter="0"/>
          <w:cols w:space="720"/>
          <w:titlePg/>
        </w:sectPr>
      </w:pPr>
    </w:p>
    <w:p w:rsidR="00C4719C" w:rsidRPr="00C4719C" w:rsidRDefault="00C4719C" w:rsidP="00C4719C">
      <w:pPr>
        <w:spacing w:after="4" w:line="250" w:lineRule="auto"/>
        <w:ind w:left="360" w:right="142"/>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lastRenderedPageBreak/>
        <w:t xml:space="preserve">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по ролям с соблюдением норм произношения, расстановки ударения;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составлять высказывания по </w:t>
      </w:r>
      <w:proofErr w:type="gramStart"/>
      <w:r w:rsidRPr="00C4719C">
        <w:rPr>
          <w:rFonts w:ascii="Times New Roman" w:eastAsia="Times New Roman" w:hAnsi="Times New Roman" w:cs="Times New Roman"/>
          <w:color w:val="000000"/>
          <w:sz w:val="24"/>
          <w:lang w:eastAsia="ru-RU"/>
        </w:rPr>
        <w:t>содержанию  произведения</w:t>
      </w:r>
      <w:proofErr w:type="gramEnd"/>
      <w:r w:rsidRPr="00C4719C">
        <w:rPr>
          <w:rFonts w:ascii="Times New Roman" w:eastAsia="Times New Roman" w:hAnsi="Times New Roman" w:cs="Times New Roman"/>
          <w:color w:val="000000"/>
          <w:sz w:val="24"/>
          <w:lang w:eastAsia="ru-RU"/>
        </w:rPr>
        <w:t xml:space="preserve"> (не менее 3 предложений) по заданному алгоритму;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сочинять </w:t>
      </w:r>
      <w:proofErr w:type="gramStart"/>
      <w:r w:rsidRPr="00C4719C">
        <w:rPr>
          <w:rFonts w:ascii="Times New Roman" w:eastAsia="Times New Roman" w:hAnsi="Times New Roman" w:cs="Times New Roman"/>
          <w:color w:val="000000"/>
          <w:sz w:val="24"/>
          <w:lang w:eastAsia="ru-RU"/>
        </w:rPr>
        <w:t>небольшие  тексты</w:t>
      </w:r>
      <w:proofErr w:type="gramEnd"/>
      <w:r w:rsidRPr="00C4719C">
        <w:rPr>
          <w:rFonts w:ascii="Times New Roman" w:eastAsia="Times New Roman" w:hAnsi="Times New Roman" w:cs="Times New Roman"/>
          <w:color w:val="000000"/>
          <w:sz w:val="24"/>
          <w:lang w:eastAsia="ru-RU"/>
        </w:rPr>
        <w:t xml:space="preserve">  по  предложенному  началу и др. (не менее 3 предложений); </w:t>
      </w:r>
    </w:p>
    <w:p w:rsidR="00C4719C" w:rsidRPr="00C4719C" w:rsidRDefault="00C4719C" w:rsidP="00C4719C">
      <w:pPr>
        <w:numPr>
          <w:ilvl w:val="0"/>
          <w:numId w:val="4"/>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ориентироваться в книге/учебнике по обложке, оглавлению, иллюстрациям; </w:t>
      </w:r>
    </w:p>
    <w:p w:rsidR="00C4719C" w:rsidRPr="00C4719C" w:rsidRDefault="00C4719C" w:rsidP="00C4719C">
      <w:pPr>
        <w:numPr>
          <w:ilvl w:val="0"/>
          <w:numId w:val="4"/>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C4719C" w:rsidRPr="00C4719C" w:rsidRDefault="00C4719C" w:rsidP="00C4719C">
      <w:pPr>
        <w:numPr>
          <w:ilvl w:val="0"/>
          <w:numId w:val="4"/>
        </w:numPr>
        <w:spacing w:after="286"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обращаться к справочной литературе для получения дополнительной информации в соответствии с учебной задачей. </w:t>
      </w:r>
    </w:p>
    <w:p w:rsidR="00C4719C" w:rsidRPr="00C4719C" w:rsidRDefault="00C4719C" w:rsidP="00C4719C">
      <w:pPr>
        <w:keepNext/>
        <w:keepLines/>
        <w:spacing w:after="291"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2 КЛАСС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вслух целыми словами без пропусков и перестановок букв и слогов доступные по восприятию и небольшие по объёму прозаические </w:t>
      </w:r>
      <w:proofErr w:type="gramStart"/>
      <w:r w:rsidRPr="00C4719C">
        <w:rPr>
          <w:rFonts w:ascii="Times New Roman" w:eastAsia="Times New Roman" w:hAnsi="Times New Roman" w:cs="Times New Roman"/>
          <w:color w:val="000000"/>
          <w:sz w:val="24"/>
          <w:lang w:eastAsia="ru-RU"/>
        </w:rPr>
        <w:t>и  стихотворные</w:t>
      </w:r>
      <w:proofErr w:type="gramEnd"/>
      <w:r w:rsidRPr="00C4719C">
        <w:rPr>
          <w:rFonts w:ascii="Times New Roman" w:eastAsia="Times New Roman" w:hAnsi="Times New Roman" w:cs="Times New Roman"/>
          <w:color w:val="000000"/>
          <w:sz w:val="24"/>
          <w:lang w:eastAsia="ru-RU"/>
        </w:rPr>
        <w:t xml:space="preserve">  произведения  в  темпе не менее 40 слов в минуту (без отметочного оценивания);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прозаическую и стихотворную речь: называть особенности стихотворного произведения (ритм, рифма);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понимать содержание, смысл прослушанного/прочитанного произведения: отвечать и формулировать вопросы по фактическому содержанию произведения;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и называть отдельные жанры фольклора (считалки, загадки, пословицы, </w:t>
      </w:r>
      <w:proofErr w:type="spellStart"/>
      <w:r w:rsidRPr="00C4719C">
        <w:rPr>
          <w:rFonts w:ascii="Times New Roman" w:eastAsia="Times New Roman" w:hAnsi="Times New Roman" w:cs="Times New Roman"/>
          <w:color w:val="000000"/>
          <w:sz w:val="24"/>
          <w:lang w:eastAsia="ru-RU"/>
        </w:rPr>
        <w:t>потешки</w:t>
      </w:r>
      <w:proofErr w:type="spellEnd"/>
      <w:r w:rsidRPr="00C4719C">
        <w:rPr>
          <w:rFonts w:ascii="Times New Roman" w:eastAsia="Times New Roman" w:hAnsi="Times New Roman" w:cs="Times New Roman"/>
          <w:color w:val="000000"/>
          <w:sz w:val="24"/>
          <w:lang w:eastAsia="ru-RU"/>
        </w:rP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C4719C" w:rsidRPr="00C4719C" w:rsidRDefault="00C4719C" w:rsidP="00C4719C">
      <w:pPr>
        <w:numPr>
          <w:ilvl w:val="0"/>
          <w:numId w:val="5"/>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C4719C" w:rsidRPr="00C4719C" w:rsidRDefault="00C4719C" w:rsidP="00C4719C">
      <w:pPr>
        <w:numPr>
          <w:ilvl w:val="0"/>
          <w:numId w:val="5"/>
        </w:numPr>
        <w:spacing w:after="277"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lastRenderedPageBreak/>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пересказывать (устно) содержание произведения подробно, выборочно, от лица героя, от третьего лица;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по ролям с соблюдением норм произношения, расстановки ударения, инсценировать небольшие эпизоды из произведения;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составлять высказывания на заданную тему по содержанию произведения (не менее 5 предложений);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сочинять по аналогии с прочитанным загадки, небольшие сказки, рассказы;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ориентироваться в книге/учебнике по обложке, оглавлению, аннотации, иллюстрациям, предисловию, условным обозначениям; </w:t>
      </w:r>
    </w:p>
    <w:p w:rsidR="00C4719C" w:rsidRPr="00C4719C" w:rsidRDefault="00C4719C" w:rsidP="00C4719C">
      <w:pPr>
        <w:numPr>
          <w:ilvl w:val="0"/>
          <w:numId w:val="5"/>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выбирать книги для самостоятельного чтения с учётом рекомендательного </w:t>
      </w:r>
      <w:proofErr w:type="gramStart"/>
      <w:r w:rsidRPr="00C4719C">
        <w:rPr>
          <w:rFonts w:ascii="Times New Roman" w:eastAsia="Times New Roman" w:hAnsi="Times New Roman" w:cs="Times New Roman"/>
          <w:color w:val="000000"/>
          <w:sz w:val="24"/>
          <w:lang w:eastAsia="ru-RU"/>
        </w:rPr>
        <w:t>списка,  используя</w:t>
      </w:r>
      <w:proofErr w:type="gramEnd"/>
      <w:r w:rsidRPr="00C4719C">
        <w:rPr>
          <w:rFonts w:ascii="Times New Roman" w:eastAsia="Times New Roman" w:hAnsi="Times New Roman" w:cs="Times New Roman"/>
          <w:color w:val="000000"/>
          <w:sz w:val="24"/>
          <w:lang w:eastAsia="ru-RU"/>
        </w:rPr>
        <w:t xml:space="preserve">  картотеки,  рассказывать о прочитанной книге; </w:t>
      </w:r>
    </w:p>
    <w:p w:rsidR="00C4719C" w:rsidRPr="00C4719C" w:rsidRDefault="00C4719C" w:rsidP="00C4719C">
      <w:pPr>
        <w:numPr>
          <w:ilvl w:val="0"/>
          <w:numId w:val="5"/>
        </w:numPr>
        <w:spacing w:after="292"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использовать справочную литературу для получения дополнительной информации в соответствии с учебной задачей. </w:t>
      </w:r>
    </w:p>
    <w:p w:rsidR="00C4719C" w:rsidRPr="00C4719C" w:rsidRDefault="00C4719C" w:rsidP="00C4719C">
      <w:pPr>
        <w:keepNext/>
        <w:keepLines/>
        <w:spacing w:after="292"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3 КЛАСС </w:t>
      </w:r>
    </w:p>
    <w:p w:rsidR="00C4719C" w:rsidRPr="00C4719C" w:rsidRDefault="00C4719C" w:rsidP="00C4719C">
      <w:pPr>
        <w:numPr>
          <w:ilvl w:val="0"/>
          <w:numId w:val="6"/>
        </w:numPr>
        <w:spacing w:after="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отвечать на вопрос о культурной значимости устного </w:t>
      </w:r>
      <w:proofErr w:type="gramStart"/>
      <w:r w:rsidRPr="00C4719C">
        <w:rPr>
          <w:rFonts w:ascii="Times New Roman" w:eastAsia="Times New Roman" w:hAnsi="Times New Roman" w:cs="Times New Roman"/>
          <w:color w:val="000000"/>
          <w:sz w:val="24"/>
          <w:lang w:eastAsia="ru-RU"/>
        </w:rPr>
        <w:t>народного  творчества</w:t>
      </w:r>
      <w:proofErr w:type="gramEnd"/>
      <w:r w:rsidRPr="00C4719C">
        <w:rPr>
          <w:rFonts w:ascii="Times New Roman" w:eastAsia="Times New Roman" w:hAnsi="Times New Roman" w:cs="Times New Roman"/>
          <w:color w:val="000000"/>
          <w:sz w:val="24"/>
          <w:lang w:eastAsia="ru-RU"/>
        </w:rPr>
        <w:t xml:space="preserve">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C4719C" w:rsidRPr="00C4719C" w:rsidRDefault="00C4719C" w:rsidP="00C4719C">
      <w:pPr>
        <w:numPr>
          <w:ilvl w:val="0"/>
          <w:numId w:val="6"/>
        </w:numPr>
        <w:spacing w:after="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C4719C" w:rsidRPr="00C4719C" w:rsidRDefault="00C4719C" w:rsidP="00C4719C">
      <w:pPr>
        <w:numPr>
          <w:ilvl w:val="0"/>
          <w:numId w:val="6"/>
        </w:numPr>
        <w:spacing w:after="285"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наизусть не менее 4 стихотворений в соответствии с изученной тематикой произведений;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художественные произведения и познавательные тексты;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C4719C" w:rsidRPr="00C4719C" w:rsidRDefault="00C4719C" w:rsidP="00C4719C">
      <w:pPr>
        <w:numPr>
          <w:ilvl w:val="0"/>
          <w:numId w:val="6"/>
        </w:numPr>
        <w:spacing w:after="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w:t>
      </w:r>
    </w:p>
    <w:p w:rsidR="00C4719C" w:rsidRPr="00C4719C" w:rsidRDefault="00C4719C" w:rsidP="00C4719C">
      <w:pPr>
        <w:numPr>
          <w:ilvl w:val="0"/>
          <w:numId w:val="6"/>
        </w:numPr>
        <w:spacing w:after="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и называть отдельные жанры фольклора (считалки, загадки, пословицы, </w:t>
      </w:r>
      <w:proofErr w:type="spellStart"/>
      <w:r w:rsidRPr="00C4719C">
        <w:rPr>
          <w:rFonts w:ascii="Times New Roman" w:eastAsia="Times New Roman" w:hAnsi="Times New Roman" w:cs="Times New Roman"/>
          <w:color w:val="000000"/>
          <w:sz w:val="24"/>
          <w:lang w:eastAsia="ru-RU"/>
        </w:rPr>
        <w:t>потешки</w:t>
      </w:r>
      <w:proofErr w:type="spellEnd"/>
      <w:r w:rsidRPr="00C4719C">
        <w:rPr>
          <w:rFonts w:ascii="Times New Roman" w:eastAsia="Times New Roman" w:hAnsi="Times New Roman" w:cs="Times New Roman"/>
          <w:color w:val="000000"/>
          <w:sz w:val="24"/>
          <w:lang w:eastAsia="ru-RU"/>
        </w:rP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C4719C" w:rsidRPr="00C4719C" w:rsidRDefault="00C4719C" w:rsidP="00C4719C">
      <w:pPr>
        <w:numPr>
          <w:ilvl w:val="0"/>
          <w:numId w:val="6"/>
        </w:numPr>
        <w:spacing w:after="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C4719C" w:rsidRPr="00C4719C" w:rsidRDefault="00C4719C" w:rsidP="00C4719C">
      <w:pPr>
        <w:spacing w:after="4" w:line="250" w:lineRule="auto"/>
        <w:ind w:left="360"/>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C4719C" w:rsidRPr="00C4719C" w:rsidRDefault="00C4719C" w:rsidP="00C4719C">
      <w:pPr>
        <w:numPr>
          <w:ilvl w:val="0"/>
          <w:numId w:val="6"/>
        </w:numPr>
        <w:spacing w:after="3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C4719C" w:rsidRPr="00C4719C" w:rsidRDefault="00C4719C" w:rsidP="00C4719C">
      <w:pPr>
        <w:numPr>
          <w:ilvl w:val="0"/>
          <w:numId w:val="6"/>
        </w:numPr>
        <w:spacing w:after="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lastRenderedPageBreak/>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C4719C" w:rsidRPr="00C4719C" w:rsidRDefault="00C4719C" w:rsidP="00C4719C">
      <w:pPr>
        <w:numPr>
          <w:ilvl w:val="0"/>
          <w:numId w:val="6"/>
        </w:numPr>
        <w:spacing w:after="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C4719C" w:rsidRPr="00C4719C" w:rsidRDefault="00C4719C" w:rsidP="00C4719C">
      <w:pPr>
        <w:numPr>
          <w:ilvl w:val="0"/>
          <w:numId w:val="6"/>
        </w:numPr>
        <w:spacing w:after="278"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по ролям с соблюдением норм произношения, инсценировать небольшие эпизоды из произведения; </w:t>
      </w:r>
    </w:p>
    <w:p w:rsidR="00C4719C" w:rsidRPr="00C4719C" w:rsidRDefault="00C4719C" w:rsidP="00C4719C">
      <w:pPr>
        <w:numPr>
          <w:ilvl w:val="0"/>
          <w:numId w:val="6"/>
        </w:numPr>
        <w:spacing w:after="29"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составлять краткий отзыв о прочитанном произведении по заданному алгоритму;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сочинять тексты, используя аналогии, иллюстрации, придумывать продолжение прочитанного произведения;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C4719C" w:rsidRPr="00C4719C" w:rsidRDefault="00C4719C" w:rsidP="00C4719C">
      <w:pPr>
        <w:numPr>
          <w:ilvl w:val="0"/>
          <w:numId w:val="6"/>
        </w:numPr>
        <w:spacing w:after="11" w:line="269"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выбирать книги для самостоятельного чтения с учётом рекомендательного </w:t>
      </w:r>
      <w:proofErr w:type="gramStart"/>
      <w:r w:rsidRPr="00C4719C">
        <w:rPr>
          <w:rFonts w:ascii="Times New Roman" w:eastAsia="Times New Roman" w:hAnsi="Times New Roman" w:cs="Times New Roman"/>
          <w:color w:val="000000"/>
          <w:sz w:val="24"/>
          <w:lang w:eastAsia="ru-RU"/>
        </w:rPr>
        <w:t>списка,  используя</w:t>
      </w:r>
      <w:proofErr w:type="gramEnd"/>
      <w:r w:rsidRPr="00C4719C">
        <w:rPr>
          <w:rFonts w:ascii="Times New Roman" w:eastAsia="Times New Roman" w:hAnsi="Times New Roman" w:cs="Times New Roman"/>
          <w:color w:val="000000"/>
          <w:sz w:val="24"/>
          <w:lang w:eastAsia="ru-RU"/>
        </w:rPr>
        <w:t xml:space="preserve">  картотеки,  рассказывать о прочитанной книге; </w:t>
      </w:r>
    </w:p>
    <w:p w:rsidR="00C4719C" w:rsidRPr="00C4719C" w:rsidRDefault="00C4719C" w:rsidP="00C4719C">
      <w:pPr>
        <w:numPr>
          <w:ilvl w:val="0"/>
          <w:numId w:val="6"/>
        </w:numPr>
        <w:spacing w:after="314" w:line="250" w:lineRule="auto"/>
        <w:ind w:right="3"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C4719C" w:rsidRPr="00C4719C" w:rsidRDefault="00C4719C" w:rsidP="00C4719C">
      <w:pPr>
        <w:keepNext/>
        <w:keepLines/>
        <w:spacing w:after="260" w:line="269" w:lineRule="auto"/>
        <w:ind w:left="129" w:hanging="10"/>
        <w:outlineLvl w:val="0"/>
        <w:rPr>
          <w:rFonts w:ascii="Times New Roman" w:eastAsia="Times New Roman" w:hAnsi="Times New Roman" w:cs="Times New Roman"/>
          <w:b/>
          <w:color w:val="000000"/>
          <w:sz w:val="24"/>
          <w:lang w:eastAsia="ru-RU"/>
        </w:rPr>
      </w:pPr>
      <w:r w:rsidRPr="00C4719C">
        <w:rPr>
          <w:rFonts w:ascii="Times New Roman" w:eastAsia="Times New Roman" w:hAnsi="Times New Roman" w:cs="Times New Roman"/>
          <w:b/>
          <w:color w:val="000000"/>
          <w:sz w:val="24"/>
          <w:lang w:eastAsia="ru-RU"/>
        </w:rPr>
        <w:t xml:space="preserve">4 КЛАСС </w:t>
      </w:r>
    </w:p>
    <w:p w:rsidR="00C4719C" w:rsidRPr="00C4719C" w:rsidRDefault="00C4719C" w:rsidP="00C4719C">
      <w:pPr>
        <w:numPr>
          <w:ilvl w:val="0"/>
          <w:numId w:val="7"/>
        </w:numPr>
        <w:spacing w:after="28"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демонстрировать </w:t>
      </w:r>
      <w:proofErr w:type="gramStart"/>
      <w:r w:rsidRPr="00C4719C">
        <w:rPr>
          <w:rFonts w:ascii="Times New Roman" w:eastAsia="Times New Roman" w:hAnsi="Times New Roman" w:cs="Times New Roman"/>
          <w:color w:val="000000"/>
          <w:sz w:val="24"/>
          <w:lang w:eastAsia="ru-RU"/>
        </w:rPr>
        <w:t>интерес  и</w:t>
      </w:r>
      <w:proofErr w:type="gramEnd"/>
      <w:r w:rsidRPr="00C4719C">
        <w:rPr>
          <w:rFonts w:ascii="Times New Roman" w:eastAsia="Times New Roman" w:hAnsi="Times New Roman" w:cs="Times New Roman"/>
          <w:color w:val="000000"/>
          <w:sz w:val="24"/>
          <w:lang w:eastAsia="ru-RU"/>
        </w:rPr>
        <w:t xml:space="preserve">  положительную  мотивацию к систематическому чтению и слушанию художественной литературы и произведений устного народного творчества: </w:t>
      </w:r>
    </w:p>
    <w:p w:rsidR="00C4719C" w:rsidRPr="00C4719C" w:rsidRDefault="00C4719C" w:rsidP="00C4719C">
      <w:pPr>
        <w:spacing w:after="11" w:line="269" w:lineRule="auto"/>
        <w:ind w:left="360" w:right="6"/>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формировать собственный круг чтения; </w:t>
      </w:r>
    </w:p>
    <w:p w:rsidR="00C4719C" w:rsidRPr="00C4719C" w:rsidRDefault="00C4719C" w:rsidP="00C4719C">
      <w:pPr>
        <w:numPr>
          <w:ilvl w:val="0"/>
          <w:numId w:val="7"/>
        </w:numPr>
        <w:spacing w:after="276"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наизусть не менее 5 стихотворений в соответствии с изученной тематикой произведений;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художественные произведения и познавательные тексты;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lastRenderedPageBreak/>
        <w:t xml:space="preserve">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rsidR="00C4719C" w:rsidRPr="00C4719C" w:rsidRDefault="00C4719C" w:rsidP="00C4719C">
      <w:pPr>
        <w:numPr>
          <w:ilvl w:val="0"/>
          <w:numId w:val="7"/>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различать и называть отдельные жанры фольклора (считалки, загадки, пословицы, </w:t>
      </w:r>
      <w:proofErr w:type="spellStart"/>
      <w:r w:rsidRPr="00C4719C">
        <w:rPr>
          <w:rFonts w:ascii="Times New Roman" w:eastAsia="Times New Roman" w:hAnsi="Times New Roman" w:cs="Times New Roman"/>
          <w:color w:val="000000"/>
          <w:sz w:val="24"/>
          <w:lang w:eastAsia="ru-RU"/>
        </w:rPr>
        <w:t>потешки</w:t>
      </w:r>
      <w:proofErr w:type="spellEnd"/>
      <w:r w:rsidRPr="00C4719C">
        <w:rPr>
          <w:rFonts w:ascii="Times New Roman" w:eastAsia="Times New Roman" w:hAnsi="Times New Roman" w:cs="Times New Roman"/>
          <w:color w:val="000000"/>
          <w:sz w:val="24"/>
          <w:lang w:eastAsia="ru-RU"/>
        </w:rPr>
        <w:t xml:space="preserve">,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C4719C" w:rsidRPr="00C4719C" w:rsidRDefault="00C4719C" w:rsidP="00C4719C">
      <w:pPr>
        <w:numPr>
          <w:ilvl w:val="0"/>
          <w:numId w:val="7"/>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C4719C" w:rsidRPr="00C4719C" w:rsidRDefault="00C4719C" w:rsidP="00C4719C">
      <w:pPr>
        <w:numPr>
          <w:ilvl w:val="0"/>
          <w:numId w:val="7"/>
        </w:numPr>
        <w:spacing w:after="278"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w:t>
      </w:r>
      <w:proofErr w:type="gramStart"/>
      <w:r w:rsidRPr="00C4719C">
        <w:rPr>
          <w:rFonts w:ascii="Times New Roman" w:eastAsia="Times New Roman" w:hAnsi="Times New Roman" w:cs="Times New Roman"/>
          <w:color w:val="000000"/>
          <w:sz w:val="24"/>
          <w:lang w:eastAsia="ru-RU"/>
        </w:rPr>
        <w:t>словоупотребления,  грамматики</w:t>
      </w:r>
      <w:proofErr w:type="gramEnd"/>
      <w:r w:rsidRPr="00C4719C">
        <w:rPr>
          <w:rFonts w:ascii="Times New Roman" w:eastAsia="Times New Roman" w:hAnsi="Times New Roman" w:cs="Times New Roman"/>
          <w:color w:val="000000"/>
          <w:sz w:val="24"/>
          <w:lang w:eastAsia="ru-RU"/>
        </w:rPr>
        <w:t xml:space="preserve">);  устно и письменно формулировать простые выводы на основе прослушанного/прочитанного текста, подтверждать свой ответ примерами из текста;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читать по ролям с соблюдением норм произношения, расстановки ударения, инсценировать небольшие эпизоды из произведения;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w:t>
      </w:r>
    </w:p>
    <w:p w:rsidR="00C4719C" w:rsidRPr="00C4719C" w:rsidRDefault="00C4719C" w:rsidP="00C4719C">
      <w:pPr>
        <w:numPr>
          <w:ilvl w:val="0"/>
          <w:numId w:val="7"/>
        </w:numPr>
        <w:spacing w:after="4"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C4719C" w:rsidRPr="00C4719C" w:rsidRDefault="00C4719C" w:rsidP="00C4719C">
      <w:pPr>
        <w:numPr>
          <w:ilvl w:val="0"/>
          <w:numId w:val="7"/>
        </w:numPr>
        <w:spacing w:after="11" w:line="269"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выбирать книги для самостоятельного чтения с учётом рекомендательного </w:t>
      </w:r>
      <w:proofErr w:type="gramStart"/>
      <w:r w:rsidRPr="00C4719C">
        <w:rPr>
          <w:rFonts w:ascii="Times New Roman" w:eastAsia="Times New Roman" w:hAnsi="Times New Roman" w:cs="Times New Roman"/>
          <w:color w:val="000000"/>
          <w:sz w:val="24"/>
          <w:lang w:eastAsia="ru-RU"/>
        </w:rPr>
        <w:t>списка,  используя</w:t>
      </w:r>
      <w:proofErr w:type="gramEnd"/>
      <w:r w:rsidRPr="00C4719C">
        <w:rPr>
          <w:rFonts w:ascii="Times New Roman" w:eastAsia="Times New Roman" w:hAnsi="Times New Roman" w:cs="Times New Roman"/>
          <w:color w:val="000000"/>
          <w:sz w:val="24"/>
          <w:lang w:eastAsia="ru-RU"/>
        </w:rPr>
        <w:t xml:space="preserve">  картотеки,  рассказывать о прочитанной книге; </w:t>
      </w:r>
    </w:p>
    <w:p w:rsidR="00C4719C" w:rsidRPr="00C4719C" w:rsidRDefault="00C4719C" w:rsidP="00C4719C">
      <w:pPr>
        <w:numPr>
          <w:ilvl w:val="0"/>
          <w:numId w:val="7"/>
        </w:numPr>
        <w:spacing w:after="265" w:line="250" w:lineRule="auto"/>
        <w:ind w:right="6" w:hanging="360"/>
        <w:jc w:val="both"/>
        <w:rPr>
          <w:rFonts w:ascii="Times New Roman" w:eastAsia="Times New Roman" w:hAnsi="Times New Roman" w:cs="Times New Roman"/>
          <w:color w:val="000000"/>
          <w:sz w:val="24"/>
          <w:lang w:eastAsia="ru-RU"/>
        </w:rPr>
      </w:pPr>
      <w:r w:rsidRPr="00C4719C">
        <w:rPr>
          <w:rFonts w:ascii="Times New Roman" w:eastAsia="Times New Roman" w:hAnsi="Times New Roman" w:cs="Times New Roman"/>
          <w:color w:val="000000"/>
          <w:sz w:val="24"/>
          <w:lang w:eastAsia="ru-RU"/>
        </w:rP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C4719C" w:rsidRDefault="00C4719C" w:rsidP="00C4719C">
      <w:pPr>
        <w:autoSpaceDE w:val="0"/>
        <w:autoSpaceDN w:val="0"/>
        <w:spacing w:after="0" w:line="14" w:lineRule="exact"/>
      </w:pPr>
    </w:p>
    <w:p w:rsidR="00C4719C" w:rsidRDefault="00C4719C"/>
    <w:p w:rsidR="000C19E5" w:rsidRDefault="000C19E5"/>
    <w:p w:rsidR="000C19E5" w:rsidRDefault="000C19E5"/>
    <w:p w:rsidR="000C19E5" w:rsidRDefault="000C19E5"/>
    <w:p w:rsidR="000C19E5" w:rsidRDefault="000C19E5"/>
    <w:p w:rsidR="000C19E5" w:rsidRDefault="000C19E5"/>
    <w:p w:rsidR="000C19E5" w:rsidRDefault="000C19E5"/>
    <w:p w:rsidR="000C19E5" w:rsidRDefault="000C19E5"/>
    <w:p w:rsidR="000C19E5" w:rsidRDefault="000C19E5"/>
    <w:p w:rsidR="000C19E5" w:rsidRDefault="000C19E5"/>
    <w:p w:rsidR="000C19E5" w:rsidRDefault="000C19E5"/>
    <w:p w:rsidR="000C19E5" w:rsidRDefault="000C19E5"/>
    <w:p w:rsidR="000C19E5" w:rsidRDefault="000C19E5"/>
    <w:p w:rsidR="00FE712A" w:rsidRDefault="00FE712A" w:rsidP="00FE712A">
      <w:pPr>
        <w:autoSpaceDE w:val="0"/>
        <w:autoSpaceDN w:val="0"/>
        <w:spacing w:after="258" w:line="232" w:lineRule="auto"/>
      </w:pPr>
      <w:r>
        <w:rPr>
          <w:rFonts w:ascii="Times New Roman" w:eastAsia="Times New Roman" w:hAnsi="Times New Roman"/>
          <w:b/>
          <w:color w:val="000000"/>
          <w:w w:val="101"/>
          <w:sz w:val="19"/>
        </w:rPr>
        <w:t>ТЕМАТИЧЕСКОЕ ПЛАНИРОВАНИЕ 1 класс</w:t>
      </w: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910"/>
        <w:gridCol w:w="1082"/>
        <w:gridCol w:w="3290"/>
      </w:tblGrid>
      <w:tr w:rsidR="00FE712A" w:rsidTr="002B60F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11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9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b/>
                <w:color w:val="000000"/>
                <w:w w:val="97"/>
                <w:sz w:val="16"/>
              </w:rPr>
              <w:t>Виды деятельности</w:t>
            </w:r>
          </w:p>
        </w:tc>
        <w:tc>
          <w:tcPr>
            <w:tcW w:w="108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29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FE712A" w:rsidTr="002B60F9">
        <w:trPr>
          <w:trHeight w:hRule="exac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E712A" w:rsidRDefault="00FE712A" w:rsidP="002B60F9">
            <w:pPr>
              <w:spacing w:after="0" w:line="240" w:lineRule="auto"/>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E712A" w:rsidRDefault="00FE712A" w:rsidP="002B60F9">
            <w:pPr>
              <w:spacing w:after="0" w:line="240" w:lineRule="auto"/>
            </w:pP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FE712A" w:rsidRDefault="00FE712A" w:rsidP="002B60F9">
            <w:pPr>
              <w:spacing w:after="0" w:line="240" w:lineRule="auto"/>
            </w:pPr>
          </w:p>
        </w:tc>
        <w:tc>
          <w:tcPr>
            <w:tcW w:w="4910" w:type="dxa"/>
            <w:vMerge/>
            <w:tcBorders>
              <w:top w:val="single" w:sz="4" w:space="0" w:color="000000"/>
              <w:left w:val="single" w:sz="4" w:space="0" w:color="000000"/>
              <w:bottom w:val="single" w:sz="4" w:space="0" w:color="000000"/>
              <w:right w:val="single" w:sz="4" w:space="0" w:color="000000"/>
            </w:tcBorders>
            <w:vAlign w:val="center"/>
            <w:hideMark/>
          </w:tcPr>
          <w:p w:rsidR="00FE712A" w:rsidRDefault="00FE712A" w:rsidP="002B60F9">
            <w:pPr>
              <w:spacing w:after="0" w:line="240" w:lineRule="auto"/>
            </w:pPr>
          </w:p>
        </w:tc>
        <w:tc>
          <w:tcPr>
            <w:tcW w:w="1082" w:type="dxa"/>
            <w:vMerge/>
            <w:tcBorders>
              <w:top w:val="single" w:sz="4" w:space="0" w:color="000000"/>
              <w:left w:val="single" w:sz="4" w:space="0" w:color="000000"/>
              <w:bottom w:val="single" w:sz="4" w:space="0" w:color="000000"/>
              <w:right w:val="single" w:sz="4" w:space="0" w:color="000000"/>
            </w:tcBorders>
            <w:vAlign w:val="center"/>
            <w:hideMark/>
          </w:tcPr>
          <w:p w:rsidR="00FE712A" w:rsidRDefault="00FE712A" w:rsidP="002B60F9">
            <w:pPr>
              <w:spacing w:after="0" w:line="240" w:lineRule="auto"/>
            </w:pPr>
          </w:p>
        </w:tc>
        <w:tc>
          <w:tcPr>
            <w:tcW w:w="3290" w:type="dxa"/>
            <w:vMerge/>
            <w:tcBorders>
              <w:top w:val="single" w:sz="4" w:space="0" w:color="000000"/>
              <w:left w:val="single" w:sz="4" w:space="0" w:color="000000"/>
              <w:bottom w:val="single" w:sz="4" w:space="0" w:color="000000"/>
              <w:right w:val="single" w:sz="4" w:space="0" w:color="000000"/>
            </w:tcBorders>
            <w:vAlign w:val="center"/>
            <w:hideMark/>
          </w:tcPr>
          <w:p w:rsidR="00FE712A" w:rsidRDefault="00FE712A" w:rsidP="002B60F9">
            <w:pPr>
              <w:spacing w:after="0" w:line="240" w:lineRule="auto"/>
            </w:pPr>
          </w:p>
        </w:tc>
      </w:tr>
      <w:tr w:rsidR="00FE712A" w:rsidTr="002B60F9">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b/>
                <w:color w:val="000000"/>
                <w:w w:val="97"/>
                <w:sz w:val="16"/>
              </w:rPr>
              <w:t>ОБУЧЕНИЕ ГРАМОТЕ</w:t>
            </w:r>
          </w:p>
        </w:tc>
      </w:tr>
      <w:tr w:rsidR="00FE712A" w:rsidTr="002B60F9">
        <w:trPr>
          <w:trHeight w:val="350"/>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80" w:after="0" w:line="228"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Развитие речи</w:t>
            </w:r>
          </w:p>
        </w:tc>
      </w:tr>
      <w:tr w:rsidR="00FE712A" w:rsidTr="002B60F9">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1.1.</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right="144"/>
            </w:pPr>
            <w:r>
              <w:rPr>
                <w:rFonts w:ascii="Times New Roman" w:eastAsia="Times New Roman" w:hAnsi="Times New Roman"/>
                <w:color w:val="000000"/>
                <w:w w:val="97"/>
                <w:sz w:val="16"/>
              </w:rPr>
              <w:t xml:space="preserve">Понимание текста при его прослушивании и при </w:t>
            </w:r>
            <w:r>
              <w:br/>
            </w:r>
            <w:r>
              <w:rPr>
                <w:rFonts w:ascii="Times New Roman" w:eastAsia="Times New Roman" w:hAnsi="Times New Roman"/>
                <w:color w:val="000000"/>
                <w:w w:val="97"/>
                <w:sz w:val="16"/>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52" w:lineRule="auto"/>
              <w:ind w:left="72" w:right="144"/>
            </w:pPr>
            <w:r>
              <w:rPr>
                <w:rFonts w:ascii="Times New Roman" w:eastAsia="Times New Roman" w:hAnsi="Times New Roman"/>
                <w:color w:val="000000"/>
                <w:w w:val="97"/>
                <w:sz w:val="16"/>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w:t>
            </w:r>
            <w:r>
              <w:br/>
            </w:r>
            <w:r>
              <w:rPr>
                <w:rFonts w:ascii="Times New Roman" w:eastAsia="Times New Roman" w:hAnsi="Times New Roman"/>
                <w:color w:val="000000"/>
                <w:w w:val="97"/>
                <w:sz w:val="16"/>
              </w:rPr>
              <w:t xml:space="preserve">обоснование своей точки зрения; </w:t>
            </w:r>
            <w:r>
              <w:br/>
            </w:r>
            <w:r>
              <w:rPr>
                <w:rFonts w:ascii="Times New Roman" w:eastAsia="Times New Roman" w:hAnsi="Times New Roman"/>
                <w:color w:val="000000"/>
                <w:w w:val="97"/>
                <w:sz w:val="16"/>
              </w:rPr>
              <w:t>Слушание текста, понимание текста при его прослушивании;</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w:t>
            </w:r>
            <w:r>
              <w:br/>
            </w:r>
            <w:r>
              <w:rPr>
                <w:rFonts w:ascii="Times New Roman" w:eastAsia="Times New Roman" w:hAnsi="Times New Roman"/>
                <w:color w:val="000000"/>
                <w:w w:val="97"/>
                <w:sz w:val="16"/>
              </w:rPr>
              <w:t>(https://media.prosv.ru/content/item/reader/7581); РЭШ</w:t>
            </w:r>
          </w:p>
        </w:tc>
      </w:tr>
      <w:tr w:rsidR="00FE712A" w:rsidTr="002B60F9">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3</w:t>
            </w:r>
          </w:p>
        </w:tc>
        <w:tc>
          <w:tcPr>
            <w:tcW w:w="1239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tc>
      </w:tr>
      <w:tr w:rsidR="00FE712A" w:rsidTr="002B60F9">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Слово и предложение</w:t>
            </w:r>
          </w:p>
        </w:tc>
      </w:tr>
      <w:tr w:rsidR="00FE712A" w:rsidTr="002B60F9">
        <w:trPr>
          <w:trHeight w:hRule="exact" w:val="1308"/>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2.1.</w:t>
            </w:r>
          </w:p>
        </w:tc>
        <w:tc>
          <w:tcPr>
            <w:tcW w:w="211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 xml:space="preserve">Различение слова и </w:t>
            </w:r>
            <w:r>
              <w:br/>
            </w:r>
            <w:r>
              <w:rPr>
                <w:rFonts w:ascii="Times New Roman" w:eastAsia="Times New Roman" w:hAnsi="Times New Roman"/>
                <w:color w:val="000000"/>
                <w:w w:val="97"/>
                <w:sz w:val="16"/>
              </w:rPr>
              <w:t xml:space="preserve">предложения. Работа с </w:t>
            </w:r>
            <w:r>
              <w:br/>
            </w:r>
            <w:r>
              <w:rPr>
                <w:rFonts w:ascii="Times New Roman" w:eastAsia="Times New Roman" w:hAnsi="Times New Roman"/>
                <w:color w:val="000000"/>
                <w:w w:val="97"/>
                <w:sz w:val="16"/>
              </w:rPr>
              <w:t xml:space="preserve">предложением: выделение слов, изменение их порядка, распространение </w:t>
            </w:r>
            <w:r>
              <w:br/>
            </w:r>
            <w:r>
              <w:rPr>
                <w:rFonts w:ascii="Times New Roman" w:eastAsia="Times New Roman" w:hAnsi="Times New Roman"/>
                <w:color w:val="000000"/>
                <w:w w:val="97"/>
                <w:sz w:val="16"/>
              </w:rPr>
              <w:t>предложения.</w:t>
            </w:r>
          </w:p>
        </w:tc>
        <w:tc>
          <w:tcPr>
            <w:tcW w:w="52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p>
        </w:tc>
        <w:tc>
          <w:tcPr>
            <w:tcW w:w="491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right="144"/>
            </w:pPr>
            <w:r>
              <w:rPr>
                <w:rFonts w:ascii="Times New Roman" w:eastAsia="Times New Roman" w:hAnsi="Times New Roman"/>
                <w:color w:val="000000"/>
                <w:w w:val="97"/>
                <w:sz w:val="16"/>
              </w:rPr>
              <w:t xml:space="preserve">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w:t>
            </w:r>
            <w:r>
              <w:br/>
            </w:r>
            <w:r>
              <w:rPr>
                <w:rFonts w:ascii="Times New Roman" w:eastAsia="Times New Roman" w:hAnsi="Times New Roman"/>
                <w:color w:val="000000"/>
                <w:w w:val="97"/>
                <w:sz w:val="16"/>
              </w:rPr>
              <w:t>Игра «Живые слова» (дети играют роль слов в предложении, идёт перестановка слов в предложении, прочтение получившегося);</w:t>
            </w:r>
          </w:p>
        </w:tc>
        <w:tc>
          <w:tcPr>
            <w:tcW w:w="108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w:t>
            </w:r>
            <w:r>
              <w:br/>
            </w:r>
            <w:r>
              <w:rPr>
                <w:rFonts w:ascii="Times New Roman" w:eastAsia="Times New Roman" w:hAnsi="Times New Roman"/>
                <w:color w:val="000000"/>
                <w:w w:val="97"/>
                <w:sz w:val="16"/>
              </w:rPr>
              <w:t>(https://media.prosv.ru/content/item/reader/7581)</w:t>
            </w:r>
          </w:p>
        </w:tc>
      </w:tr>
      <w:tr w:rsidR="00FE712A" w:rsidTr="002B60F9">
        <w:trPr>
          <w:trHeight w:hRule="exact" w:val="1024"/>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jc w:val="center"/>
            </w:pPr>
            <w:r>
              <w:rPr>
                <w:rFonts w:ascii="Times New Roman" w:eastAsia="Times New Roman" w:hAnsi="Times New Roman"/>
                <w:color w:val="000000"/>
                <w:w w:val="97"/>
                <w:sz w:val="16"/>
              </w:rPr>
              <w:t>2.2.</w:t>
            </w:r>
          </w:p>
        </w:tc>
        <w:tc>
          <w:tcPr>
            <w:tcW w:w="211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pPr>
            <w:r>
              <w:rPr>
                <w:rFonts w:ascii="Times New Roman" w:eastAsia="Times New Roman" w:hAnsi="Times New Roman"/>
                <w:color w:val="000000"/>
                <w:w w:val="97"/>
                <w:sz w:val="16"/>
              </w:rPr>
              <w:t xml:space="preserve">Различение слова и </w:t>
            </w:r>
            <w:r>
              <w:br/>
            </w:r>
            <w:r>
              <w:rPr>
                <w:rFonts w:ascii="Times New Roman" w:eastAsia="Times New Roman" w:hAnsi="Times New Roman"/>
                <w:color w:val="000000"/>
                <w:w w:val="97"/>
                <w:sz w:val="16"/>
              </w:rPr>
              <w:t>обозначаемого им предмета.</w:t>
            </w:r>
          </w:p>
          <w:p w:rsidR="00FE712A" w:rsidRDefault="00FE712A" w:rsidP="002B60F9">
            <w:pPr>
              <w:autoSpaceDE w:val="0"/>
              <w:autoSpaceDN w:val="0"/>
              <w:spacing w:before="20" w:after="0" w:line="249" w:lineRule="auto"/>
              <w:ind w:left="72"/>
            </w:pPr>
            <w:r>
              <w:rPr>
                <w:rFonts w:ascii="Times New Roman" w:eastAsia="Times New Roman" w:hAnsi="Times New Roman"/>
                <w:color w:val="000000"/>
                <w:w w:val="97"/>
                <w:sz w:val="16"/>
              </w:rPr>
              <w:t xml:space="preserve">Восприятие слова как </w:t>
            </w:r>
            <w:r>
              <w:br/>
            </w:r>
            <w:r>
              <w:rPr>
                <w:rFonts w:ascii="Times New Roman" w:eastAsia="Times New Roman" w:hAnsi="Times New Roman"/>
                <w:color w:val="000000"/>
                <w:w w:val="97"/>
                <w:sz w:val="16"/>
              </w:rPr>
              <w:t xml:space="preserve">объекта изучения, материала для анализа. </w:t>
            </w:r>
          </w:p>
        </w:tc>
        <w:tc>
          <w:tcPr>
            <w:tcW w:w="52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ind w:left="72"/>
            </w:pPr>
            <w:r>
              <w:rPr>
                <w:rFonts w:ascii="Times New Roman" w:eastAsia="Times New Roman" w:hAnsi="Times New Roman"/>
                <w:color w:val="000000"/>
                <w:w w:val="97"/>
                <w:sz w:val="16"/>
              </w:rPr>
              <w:t>1</w:t>
            </w:r>
          </w:p>
        </w:tc>
        <w:tc>
          <w:tcPr>
            <w:tcW w:w="110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ind w:left="72"/>
            </w:pPr>
            <w:r>
              <w:rPr>
                <w:rFonts w:ascii="Times New Roman" w:eastAsia="Times New Roman" w:hAnsi="Times New Roman"/>
                <w:color w:val="000000"/>
                <w:w w:val="97"/>
                <w:sz w:val="16"/>
              </w:rPr>
              <w:t>0</w:t>
            </w:r>
          </w:p>
        </w:tc>
        <w:tc>
          <w:tcPr>
            <w:tcW w:w="114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ind w:left="72"/>
            </w:pPr>
            <w:r>
              <w:rPr>
                <w:rFonts w:ascii="Times New Roman" w:eastAsia="Times New Roman" w:hAnsi="Times New Roman"/>
                <w:color w:val="000000"/>
                <w:w w:val="97"/>
                <w:sz w:val="16"/>
              </w:rPr>
              <w:t>0</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jc w:val="center"/>
            </w:pPr>
          </w:p>
        </w:tc>
        <w:tc>
          <w:tcPr>
            <w:tcW w:w="491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right="288"/>
            </w:pPr>
            <w:r>
              <w:rPr>
                <w:rFonts w:ascii="Times New Roman" w:eastAsia="Times New Roman" w:hAnsi="Times New Roman"/>
                <w:color w:val="000000"/>
                <w:w w:val="97"/>
                <w:sz w:val="16"/>
              </w:rPr>
              <w:t>Игра «Живые слова» (дети играют роль слов в предложении, идёт перестановка слов в предложении, прочтение получившегося); Моделирование предложения: определение количества слов в предложении и обозначение каждого слова полоской;</w:t>
            </w:r>
          </w:p>
        </w:tc>
        <w:tc>
          <w:tcPr>
            <w:tcW w:w="108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w:t>
            </w:r>
            <w:r>
              <w:br/>
            </w:r>
            <w:r>
              <w:rPr>
                <w:rFonts w:ascii="Times New Roman" w:eastAsia="Times New Roman" w:hAnsi="Times New Roman"/>
                <w:color w:val="000000"/>
                <w:w w:val="97"/>
                <w:sz w:val="16"/>
              </w:rPr>
              <w:t>(https://media.prosv.ru/content/item/reader/7581); библиотека РЭШ</w:t>
            </w:r>
          </w:p>
        </w:tc>
      </w:tr>
      <w:tr w:rsidR="00FE712A" w:rsidTr="002B60F9">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2.3.</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52" w:lineRule="auto"/>
              <w:ind w:left="72" w:right="144"/>
            </w:pPr>
            <w:r>
              <w:rPr>
                <w:rFonts w:ascii="Times New Roman" w:eastAsia="Times New Roman" w:hAnsi="Times New Roman"/>
                <w:color w:val="000000"/>
                <w:w w:val="97"/>
                <w:sz w:val="16"/>
              </w:rPr>
              <w:t xml:space="preserve">Наблюдение над значением слова. Активизация и </w:t>
            </w:r>
            <w:r>
              <w:br/>
            </w:r>
            <w:r>
              <w:rPr>
                <w:rFonts w:ascii="Times New Roman" w:eastAsia="Times New Roman" w:hAnsi="Times New Roman"/>
                <w:color w:val="000000"/>
                <w:w w:val="97"/>
                <w:sz w:val="16"/>
              </w:rPr>
              <w:t xml:space="preserve">расширение словарного </w:t>
            </w:r>
            <w:r>
              <w:br/>
            </w:r>
            <w:r>
              <w:rPr>
                <w:rFonts w:ascii="Times New Roman" w:eastAsia="Times New Roman" w:hAnsi="Times New Roman"/>
                <w:color w:val="000000"/>
                <w:w w:val="97"/>
                <w:sz w:val="16"/>
              </w:rPr>
              <w:t xml:space="preserve">запаса. Включение слов </w:t>
            </w:r>
            <w:r>
              <w:br/>
            </w:r>
            <w:r>
              <w:rPr>
                <w:rFonts w:ascii="Times New Roman" w:eastAsia="Times New Roman" w:hAnsi="Times New Roman"/>
                <w:color w:val="000000"/>
                <w:w w:val="97"/>
                <w:sz w:val="16"/>
              </w:rPr>
              <w:t>в предложение.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right="720"/>
            </w:pPr>
            <w:r>
              <w:rPr>
                <w:rFonts w:ascii="Times New Roman" w:eastAsia="Times New Roman" w:hAnsi="Times New Roman"/>
                <w:color w:val="000000"/>
                <w:w w:val="97"/>
                <w:sz w:val="16"/>
              </w:rPr>
              <w:t xml:space="preserve">Работа с моделью предложения: изменение предложения в соответствии с изменением модели; </w:t>
            </w:r>
            <w:r>
              <w:br/>
            </w:r>
            <w:r>
              <w:rPr>
                <w:rFonts w:ascii="Times New Roman" w:eastAsia="Times New Roman" w:hAnsi="Times New Roman"/>
                <w:color w:val="000000"/>
                <w:w w:val="97"/>
                <w:sz w:val="16"/>
              </w:rPr>
              <w:t>Игровое упражнение «Придумай предложение по модели»;</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w:t>
            </w:r>
            <w:r>
              <w:br/>
            </w:r>
            <w:r>
              <w:rPr>
                <w:rFonts w:ascii="Times New Roman" w:eastAsia="Times New Roman" w:hAnsi="Times New Roman"/>
                <w:color w:val="000000"/>
                <w:w w:val="97"/>
                <w:sz w:val="16"/>
              </w:rPr>
              <w:t>(https://media.prosv.ru/content/item/reader/7581)</w:t>
            </w:r>
          </w:p>
        </w:tc>
      </w:tr>
      <w:tr w:rsidR="00FE712A" w:rsidTr="002B60F9">
        <w:trPr>
          <w:trHeight w:hRule="exact" w:val="7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2.4.</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288"/>
            </w:pPr>
            <w:r>
              <w:rPr>
                <w:rFonts w:ascii="Times New Roman" w:eastAsia="Times New Roman" w:hAnsi="Times New Roman"/>
                <w:color w:val="000000"/>
                <w:w w:val="97"/>
                <w:sz w:val="16"/>
              </w:rPr>
              <w:t xml:space="preserve">Осознание единства </w:t>
            </w:r>
            <w:r>
              <w:br/>
            </w:r>
            <w:r>
              <w:rPr>
                <w:rFonts w:ascii="Times New Roman" w:eastAsia="Times New Roman" w:hAnsi="Times New Roman"/>
                <w:color w:val="000000"/>
                <w:w w:val="97"/>
                <w:sz w:val="16"/>
              </w:rPr>
              <w:t>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pPr>
            <w:r>
              <w:rPr>
                <w:rFonts w:ascii="Times New Roman" w:eastAsia="Times New Roman" w:hAnsi="Times New Roman"/>
                <w:color w:val="000000"/>
                <w:w w:val="97"/>
                <w:sz w:val="16"/>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w:t>
            </w:r>
            <w:r>
              <w:br/>
            </w:r>
            <w:r>
              <w:rPr>
                <w:rFonts w:ascii="Times New Roman" w:eastAsia="Times New Roman" w:hAnsi="Times New Roman"/>
                <w:color w:val="000000"/>
                <w:w w:val="97"/>
                <w:sz w:val="16"/>
              </w:rPr>
              <w:t>(https://media.prosv.ru/content/item/reader/7581);</w:t>
            </w:r>
          </w:p>
        </w:tc>
      </w:tr>
      <w:tr w:rsidR="00FE712A" w:rsidTr="002B60F9">
        <w:trPr>
          <w:trHeight w:hRule="exact" w:val="350"/>
        </w:trPr>
        <w:tc>
          <w:tcPr>
            <w:tcW w:w="25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5</w:t>
            </w:r>
          </w:p>
        </w:tc>
        <w:tc>
          <w:tcPr>
            <w:tcW w:w="1239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tc>
      </w:tr>
      <w:tr w:rsidR="00FE712A" w:rsidTr="002B60F9">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Чтение. Графика.</w:t>
            </w:r>
          </w:p>
        </w:tc>
      </w:tr>
      <w:tr w:rsidR="00FE712A" w:rsidTr="002B60F9">
        <w:trPr>
          <w:trHeight w:hRule="exact" w:val="114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3.1.</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52" w:lineRule="auto"/>
              <w:ind w:left="72" w:right="288"/>
            </w:pPr>
            <w:r>
              <w:rPr>
                <w:rFonts w:ascii="Times New Roman" w:eastAsia="Times New Roman" w:hAnsi="Times New Roman"/>
                <w:color w:val="000000"/>
                <w:w w:val="97"/>
                <w:sz w:val="16"/>
              </w:rPr>
              <w:t xml:space="preserve">Формирование навыка слогового чтения </w:t>
            </w:r>
            <w:r>
              <w:br/>
            </w:r>
            <w:r>
              <w:rPr>
                <w:rFonts w:ascii="Times New Roman" w:eastAsia="Times New Roman" w:hAnsi="Times New Roman"/>
                <w:color w:val="000000"/>
                <w:w w:val="97"/>
                <w:sz w:val="16"/>
              </w:rPr>
              <w:t>(ориентация на букву, обозначающую гласный звук).</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Работа с пособием «Окошечки»: отработка умения читать слоги с изменением буквы гласного; </w:t>
            </w:r>
            <w:r>
              <w:br/>
            </w:r>
            <w:r>
              <w:rPr>
                <w:rFonts w:ascii="Times New Roman" w:eastAsia="Times New Roman" w:hAnsi="Times New Roman"/>
                <w:color w:val="000000"/>
                <w:w w:val="97"/>
                <w:sz w:val="16"/>
              </w:rPr>
              <w:t>Упражнение: соотнесение прочитанного слога с картинкой, в названии которой есть этот слог;</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w:t>
            </w:r>
            <w:r>
              <w:br/>
            </w:r>
            <w:r>
              <w:rPr>
                <w:rFonts w:ascii="Times New Roman" w:eastAsia="Times New Roman" w:hAnsi="Times New Roman"/>
                <w:color w:val="000000"/>
                <w:w w:val="97"/>
                <w:sz w:val="16"/>
              </w:rPr>
              <w:t>(https://media.prosv.ru/content/item/reader/7581); библиотека РЭШ</w:t>
            </w:r>
          </w:p>
        </w:tc>
      </w:tr>
    </w:tbl>
    <w:p w:rsidR="00FE712A" w:rsidRDefault="00FE712A" w:rsidP="00FE712A">
      <w:pPr>
        <w:autoSpaceDE w:val="0"/>
        <w:autoSpaceDN w:val="0"/>
        <w:spacing w:after="0" w:line="14" w:lineRule="exact"/>
      </w:pPr>
    </w:p>
    <w:p w:rsidR="00FE712A" w:rsidRDefault="00FE712A" w:rsidP="00FE712A">
      <w:pPr>
        <w:spacing w:after="0"/>
        <w:sectPr w:rsidR="00FE712A" w:rsidSect="00110CC5">
          <w:pgSz w:w="11900" w:h="16840"/>
          <w:pgMar w:top="666" w:right="282" w:bottom="640" w:left="478" w:header="720" w:footer="720" w:gutter="0"/>
          <w:cols w:space="720"/>
          <w:docGrid w:linePitch="299"/>
        </w:sectPr>
      </w:pPr>
    </w:p>
    <w:p w:rsidR="00FE712A" w:rsidRDefault="00FE712A" w:rsidP="00FE71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910"/>
        <w:gridCol w:w="1082"/>
        <w:gridCol w:w="3290"/>
      </w:tblGrid>
      <w:tr w:rsidR="00FE712A" w:rsidTr="002B60F9">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3.2.</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right="144"/>
            </w:pPr>
            <w:r>
              <w:rPr>
                <w:rFonts w:ascii="Times New Roman" w:eastAsia="Times New Roman" w:hAnsi="Times New Roman"/>
                <w:color w:val="000000"/>
                <w:w w:val="97"/>
                <w:sz w:val="16"/>
              </w:rPr>
              <w:t xml:space="preserve">Плавное слоговое чтение и чтение целыми словами со скоростью, </w:t>
            </w:r>
            <w:r>
              <w:br/>
            </w:r>
            <w:r>
              <w:rPr>
                <w:rFonts w:ascii="Times New Roman" w:eastAsia="Times New Roman" w:hAnsi="Times New Roman"/>
                <w:color w:val="000000"/>
                <w:w w:val="97"/>
                <w:sz w:val="16"/>
              </w:rPr>
              <w:t xml:space="preserve">соответствующей </w:t>
            </w:r>
            <w:r>
              <w:br/>
            </w:r>
            <w:r>
              <w:rPr>
                <w:rFonts w:ascii="Times New Roman" w:eastAsia="Times New Roman" w:hAnsi="Times New Roman"/>
                <w:color w:val="000000"/>
                <w:w w:val="97"/>
                <w:sz w:val="16"/>
              </w:rPr>
              <w:t>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pPr>
            <w:r>
              <w:rPr>
                <w:rFonts w:ascii="Times New Roman" w:eastAsia="Times New Roman" w:hAnsi="Times New Roman"/>
                <w:color w:val="000000"/>
                <w:w w:val="97"/>
                <w:sz w:val="16"/>
              </w:rPr>
              <w:t xml:space="preserve">Работа с пособием «Окошечки»: отработка умения читать слоги с изменением буквы гласного; </w:t>
            </w:r>
            <w:r>
              <w:br/>
            </w:r>
            <w:r>
              <w:rPr>
                <w:rFonts w:ascii="Times New Roman" w:eastAsia="Times New Roman" w:hAnsi="Times New Roman"/>
                <w:color w:val="000000"/>
                <w:w w:val="97"/>
                <w:sz w:val="16"/>
              </w:rPr>
              <w:t>Упражнение: соотнесение прочитанного слога с картинкой, в названии которой есть этот слог;</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w:t>
            </w:r>
          </w:p>
        </w:tc>
      </w:tr>
      <w:tr w:rsidR="00FE712A" w:rsidTr="002B60F9">
        <w:trPr>
          <w:trHeight w:hRule="exact" w:val="131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3.3.</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right="288"/>
            </w:pPr>
            <w:r>
              <w:rPr>
                <w:rFonts w:ascii="Times New Roman" w:eastAsia="Times New Roman" w:hAnsi="Times New Roman"/>
                <w:color w:val="000000"/>
                <w:w w:val="97"/>
                <w:sz w:val="16"/>
              </w:rPr>
              <w:t xml:space="preserve">Осознанное чтение слов, словосочетаний, </w:t>
            </w:r>
            <w:r>
              <w:br/>
            </w:r>
            <w:r>
              <w:rPr>
                <w:rFonts w:ascii="Times New Roman" w:eastAsia="Times New Roman" w:hAnsi="Times New Roman"/>
                <w:color w:val="000000"/>
                <w:w w:val="97"/>
                <w:sz w:val="16"/>
              </w:rPr>
              <w:t>предложений. 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right="288"/>
            </w:pPr>
            <w:r>
              <w:rPr>
                <w:rFonts w:ascii="Times New Roman" w:eastAsia="Times New Roman" w:hAnsi="Times New Roman"/>
                <w:color w:val="000000"/>
                <w:w w:val="97"/>
                <w:sz w:val="16"/>
              </w:rPr>
              <w:t xml:space="preserve">Упражнение: соотносить прочитанные предложения с нужным рисунком, который передаёт содержание предложения; </w:t>
            </w:r>
            <w:r>
              <w:br/>
            </w:r>
            <w:r>
              <w:rPr>
                <w:rFonts w:ascii="Times New Roman" w:eastAsia="Times New Roman" w:hAnsi="Times New Roman"/>
                <w:color w:val="000000"/>
                <w:w w:val="97"/>
                <w:sz w:val="16"/>
              </w:rPr>
              <w:t>Совместная работа: ответы на вопросы по прочитанному тексту, отработка умения находить содержащуюся в тексте информацию;</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w:t>
            </w:r>
          </w:p>
        </w:tc>
      </w:tr>
      <w:tr w:rsidR="00FE712A" w:rsidTr="002B60F9">
        <w:trPr>
          <w:trHeight w:hRule="exact" w:val="188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3.4.</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right="144"/>
            </w:pPr>
            <w:r>
              <w:rPr>
                <w:rFonts w:ascii="Times New Roman" w:eastAsia="Times New Roman" w:hAnsi="Times New Roman"/>
                <w:color w:val="000000"/>
                <w:w w:val="97"/>
                <w:sz w:val="16"/>
              </w:rPr>
              <w:t xml:space="preserve">Развитие осознанности и выразительности чтения на материале небольших </w:t>
            </w:r>
            <w:r>
              <w:br/>
            </w:r>
            <w:r>
              <w:rPr>
                <w:rFonts w:ascii="Times New Roman" w:eastAsia="Times New Roman" w:hAnsi="Times New Roman"/>
                <w:color w:val="000000"/>
                <w:w w:val="97"/>
                <w:sz w:val="16"/>
              </w:rPr>
              <w:t>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52" w:lineRule="auto"/>
              <w:ind w:left="72"/>
            </w:pPr>
            <w:r>
              <w:rPr>
                <w:rFonts w:ascii="Times New Roman" w:eastAsia="Times New Roman" w:hAnsi="Times New Roman"/>
                <w:color w:val="000000"/>
                <w:w w:val="97"/>
                <w:sz w:val="16"/>
              </w:rPr>
              <w:t xml:space="preserve">Подбирать пропущенные в предложении слова, ориентируясь на смысл предложения; </w:t>
            </w:r>
            <w:r>
              <w:br/>
            </w:r>
            <w:r>
              <w:rPr>
                <w:rFonts w:ascii="Times New Roman" w:eastAsia="Times New Roman" w:hAnsi="Times New Roman"/>
                <w:color w:val="000000"/>
                <w:w w:val="97"/>
                <w:sz w:val="16"/>
              </w:rPr>
              <w:t xml:space="preserve">Упражнение: соотносить прочитанные предложения с нужным </w:t>
            </w:r>
            <w:r>
              <w:br/>
            </w:r>
            <w:r>
              <w:rPr>
                <w:rFonts w:ascii="Times New Roman" w:eastAsia="Times New Roman" w:hAnsi="Times New Roman"/>
                <w:color w:val="000000"/>
                <w:w w:val="97"/>
                <w:sz w:val="16"/>
              </w:rPr>
              <w:t xml:space="preserve">рисунком, который передаёт содержание предложения; </w:t>
            </w:r>
            <w:r>
              <w:br/>
            </w:r>
            <w:r>
              <w:rPr>
                <w:rFonts w:ascii="Times New Roman" w:eastAsia="Times New Roman" w:hAnsi="Times New Roman"/>
                <w:color w:val="000000"/>
                <w:w w:val="97"/>
                <w:sz w:val="16"/>
              </w:rPr>
              <w:t xml:space="preserve">Совместная работа: ответы на вопросы по прочитанному тексту, отработка умения находить содержащуюся в тексте информацию; Творческая работа: </w:t>
            </w:r>
            <w:proofErr w:type="spellStart"/>
            <w:r>
              <w:rPr>
                <w:rFonts w:ascii="Times New Roman" w:eastAsia="Times New Roman" w:hAnsi="Times New Roman"/>
                <w:color w:val="000000"/>
                <w:w w:val="97"/>
                <w:sz w:val="16"/>
              </w:rPr>
              <w:t>дорисовывание</w:t>
            </w:r>
            <w:proofErr w:type="spellEnd"/>
            <w:r>
              <w:rPr>
                <w:rFonts w:ascii="Times New Roman" w:eastAsia="Times New Roman" w:hAnsi="Times New Roman"/>
                <w:color w:val="000000"/>
                <w:w w:val="97"/>
                <w:sz w:val="16"/>
              </w:rPr>
              <w:t xml:space="preserve"> картинки в соответствии с </w:t>
            </w:r>
            <w:r>
              <w:br/>
            </w:r>
            <w:r>
              <w:rPr>
                <w:rFonts w:ascii="Times New Roman" w:eastAsia="Times New Roman" w:hAnsi="Times New Roman"/>
                <w:color w:val="000000"/>
                <w:w w:val="97"/>
                <w:sz w:val="16"/>
              </w:rPr>
              <w:t>прочитанным (отрабатывается умение осознавать смысл прочитанного предложения/текста);</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w:t>
            </w:r>
          </w:p>
        </w:tc>
      </w:tr>
      <w:tr w:rsidR="00FE712A" w:rsidTr="002B60F9">
        <w:trPr>
          <w:trHeight w:hRule="exact" w:val="924"/>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3.5.</w:t>
            </w:r>
          </w:p>
        </w:tc>
        <w:tc>
          <w:tcPr>
            <w:tcW w:w="211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 xml:space="preserve">Знакомство с орфоэпическим чтением (при переходе к </w:t>
            </w:r>
            <w:r>
              <w:br/>
            </w:r>
            <w:r>
              <w:rPr>
                <w:rFonts w:ascii="Times New Roman" w:eastAsia="Times New Roman" w:hAnsi="Times New Roman"/>
                <w:color w:val="000000"/>
                <w:w w:val="97"/>
                <w:sz w:val="16"/>
              </w:rPr>
              <w:t>чтению целыми словами).</w:t>
            </w:r>
          </w:p>
        </w:tc>
        <w:tc>
          <w:tcPr>
            <w:tcW w:w="52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 xml:space="preserve">Рассказ учителя о важности двух видов чтения: орфографического и орфоэпического, о целях этих двух видов чтения; </w:t>
            </w:r>
            <w:r>
              <w:br/>
            </w:r>
            <w:r>
              <w:rPr>
                <w:rFonts w:ascii="Times New Roman" w:eastAsia="Times New Roman" w:hAnsi="Times New Roman"/>
                <w:color w:val="000000"/>
                <w:w w:val="97"/>
                <w:sz w:val="16"/>
              </w:rPr>
              <w:t>Практическая работа: овладение орфоэпическим чтением;</w:t>
            </w:r>
          </w:p>
        </w:tc>
        <w:tc>
          <w:tcPr>
            <w:tcW w:w="108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Практическая работа;</w:t>
            </w:r>
          </w:p>
        </w:tc>
        <w:tc>
          <w:tcPr>
            <w:tcW w:w="329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w:t>
            </w:r>
          </w:p>
        </w:tc>
      </w:tr>
      <w:tr w:rsidR="00FE712A" w:rsidTr="002B60F9">
        <w:trPr>
          <w:trHeight w:hRule="exact" w:val="994"/>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jc w:val="center"/>
            </w:pPr>
            <w:r>
              <w:rPr>
                <w:rFonts w:ascii="Times New Roman" w:eastAsia="Times New Roman" w:hAnsi="Times New Roman"/>
                <w:color w:val="000000"/>
                <w:w w:val="97"/>
                <w:sz w:val="16"/>
              </w:rPr>
              <w:t>3.6.</w:t>
            </w:r>
          </w:p>
        </w:tc>
        <w:tc>
          <w:tcPr>
            <w:tcW w:w="211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52" w:lineRule="auto"/>
              <w:ind w:left="72" w:right="144"/>
            </w:pPr>
            <w:r>
              <w:rPr>
                <w:rFonts w:ascii="Times New Roman" w:eastAsia="Times New Roman" w:hAnsi="Times New Roman"/>
                <w:color w:val="000000"/>
                <w:w w:val="97"/>
                <w:sz w:val="16"/>
              </w:rPr>
              <w:t xml:space="preserve">Орфографическое чтение (проговаривание) как </w:t>
            </w:r>
            <w:r>
              <w:br/>
            </w:r>
            <w:r>
              <w:rPr>
                <w:rFonts w:ascii="Times New Roman" w:eastAsia="Times New Roman" w:hAnsi="Times New Roman"/>
                <w:color w:val="000000"/>
                <w:w w:val="97"/>
                <w:sz w:val="16"/>
              </w:rPr>
              <w:t>средство самоконтроля при письме под диктовку и при списывании.</w:t>
            </w:r>
          </w:p>
        </w:tc>
        <w:tc>
          <w:tcPr>
            <w:tcW w:w="52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ind w:left="72"/>
            </w:pPr>
            <w:r>
              <w:rPr>
                <w:rFonts w:ascii="Times New Roman" w:eastAsia="Times New Roman" w:hAnsi="Times New Roman"/>
                <w:color w:val="000000"/>
                <w:w w:val="97"/>
                <w:sz w:val="16"/>
              </w:rPr>
              <w:t>5</w:t>
            </w:r>
          </w:p>
        </w:tc>
        <w:tc>
          <w:tcPr>
            <w:tcW w:w="110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ind w:left="72"/>
            </w:pPr>
            <w:r>
              <w:rPr>
                <w:rFonts w:ascii="Times New Roman" w:eastAsia="Times New Roman" w:hAnsi="Times New Roman"/>
                <w:color w:val="000000"/>
                <w:w w:val="97"/>
                <w:sz w:val="16"/>
              </w:rPr>
              <w:t>0</w:t>
            </w:r>
          </w:p>
        </w:tc>
        <w:tc>
          <w:tcPr>
            <w:tcW w:w="114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28" w:lineRule="auto"/>
              <w:ind w:left="72"/>
            </w:pPr>
            <w:r>
              <w:rPr>
                <w:rFonts w:ascii="Times New Roman" w:eastAsia="Times New Roman" w:hAnsi="Times New Roman"/>
                <w:color w:val="000000"/>
                <w:w w:val="97"/>
                <w:sz w:val="16"/>
              </w:rPr>
              <w:t>0</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144"/>
            </w:pPr>
            <w:r>
              <w:rPr>
                <w:rFonts w:ascii="Times New Roman" w:eastAsia="Times New Roman" w:hAnsi="Times New Roman"/>
                <w:color w:val="000000"/>
                <w:w w:val="97"/>
                <w:sz w:val="16"/>
              </w:rPr>
              <w:t>Рассказ учителя о важности двух видов чтения: орфографического и орфоэпического, о целях этих двух видов чтения;</w:t>
            </w:r>
          </w:p>
        </w:tc>
        <w:tc>
          <w:tcPr>
            <w:tcW w:w="108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w:t>
            </w:r>
          </w:p>
        </w:tc>
      </w:tr>
      <w:tr w:rsidR="00FE712A" w:rsidTr="002B60F9">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3.7.</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Звук и буква. Буква как знак звука. Различение звука и буквы.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144"/>
            </w:pPr>
            <w:r>
              <w:rPr>
                <w:rFonts w:ascii="Times New Roman" w:eastAsia="Times New Roman" w:hAnsi="Times New Roman"/>
                <w:color w:val="000000"/>
                <w:w w:val="97"/>
                <w:sz w:val="16"/>
              </w:rPr>
              <w:t>Игровое упражнение «Найди нужную букву» (отрабатывается умение соотносить звук и соответствующую ему букву);</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52"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 библиотека РЭШ</w:t>
            </w:r>
          </w:p>
        </w:tc>
      </w:tr>
      <w:tr w:rsidR="00FE712A" w:rsidTr="002B60F9">
        <w:trPr>
          <w:trHeight w:hRule="exact" w:val="169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3.8.</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right="288"/>
            </w:pPr>
            <w:r>
              <w:rPr>
                <w:rFonts w:ascii="Times New Roman" w:eastAsia="Times New Roman" w:hAnsi="Times New Roman"/>
                <w:color w:val="000000"/>
                <w:w w:val="97"/>
                <w:sz w:val="16"/>
              </w:rPr>
              <w:t xml:space="preserve">Буквы, обозначающие </w:t>
            </w:r>
            <w:r>
              <w:br/>
            </w:r>
            <w:r>
              <w:rPr>
                <w:rFonts w:ascii="Times New Roman" w:eastAsia="Times New Roman" w:hAnsi="Times New Roman"/>
                <w:color w:val="000000"/>
                <w:w w:val="97"/>
                <w:sz w:val="16"/>
              </w:rPr>
              <w:t xml:space="preserve">гласные звуки. Буквы, </w:t>
            </w:r>
            <w:r>
              <w:br/>
            </w:r>
            <w:r>
              <w:rPr>
                <w:rFonts w:ascii="Times New Roman" w:eastAsia="Times New Roman" w:hAnsi="Times New Roman"/>
                <w:color w:val="000000"/>
                <w:w w:val="97"/>
                <w:sz w:val="16"/>
              </w:rPr>
              <w:t>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 xml:space="preserve">Совместная работа: объяснение функции букв, обозначающих гласные звуки в открытом слоге: буквы гласных как показатель твёрдости —мягкости предшествующих согласных звуков; </w:t>
            </w:r>
            <w:r>
              <w:br/>
            </w:r>
            <w:r>
              <w:rPr>
                <w:rFonts w:ascii="Times New Roman" w:eastAsia="Times New Roman" w:hAnsi="Times New Roman"/>
                <w:color w:val="000000"/>
                <w:w w:val="97"/>
                <w:sz w:val="16"/>
              </w:rPr>
              <w:t>Упражнение: дифференцировать буквы, обозначающие близкие по акустико-артикуляционным признакам согласные звуки ([с] — [з], [ш]— [ж], [с] — [ш], [з] — [ж], [р] — [л], [ц] — [ч’] и т. д.), и буквы, имеющие оптическое и кинетическое сходство ( о — а, и — у, п — т, л— м, х — ж, ш — т, в — д и т. д.);</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 библиотека РЭШ</w:t>
            </w:r>
          </w:p>
        </w:tc>
      </w:tr>
      <w:tr w:rsidR="00FE712A" w:rsidTr="002B60F9">
        <w:trPr>
          <w:trHeight w:hRule="exact" w:val="90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3.9.</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right="576"/>
            </w:pPr>
            <w:r>
              <w:rPr>
                <w:rFonts w:ascii="Times New Roman" w:eastAsia="Times New Roman" w:hAnsi="Times New Roman"/>
                <w:color w:val="000000"/>
                <w:w w:val="97"/>
                <w:sz w:val="16"/>
              </w:rPr>
              <w:t>Овладение слоговым 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144"/>
            </w:pPr>
            <w:r>
              <w:rPr>
                <w:rFonts w:ascii="Times New Roman" w:eastAsia="Times New Roman" w:hAnsi="Times New Roman"/>
                <w:color w:val="000000"/>
                <w:w w:val="97"/>
                <w:sz w:val="16"/>
              </w:rPr>
              <w:t>Игровое упражнение «Найди нужную букву» (отрабатывается умение соотносить звук и соответствующую ему букву);</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w:t>
            </w:r>
          </w:p>
        </w:tc>
      </w:tr>
    </w:tbl>
    <w:p w:rsidR="00FE712A" w:rsidRDefault="00FE712A" w:rsidP="00FE712A">
      <w:pPr>
        <w:autoSpaceDE w:val="0"/>
        <w:autoSpaceDN w:val="0"/>
        <w:spacing w:after="0" w:line="14" w:lineRule="exact"/>
      </w:pPr>
    </w:p>
    <w:p w:rsidR="00FE712A" w:rsidRDefault="00FE712A" w:rsidP="00FE712A">
      <w:pPr>
        <w:spacing w:after="0"/>
        <w:sectPr w:rsidR="00FE712A">
          <w:pgSz w:w="16840" w:h="11900"/>
          <w:pgMar w:top="284" w:right="640" w:bottom="562" w:left="666" w:header="720" w:footer="720" w:gutter="0"/>
          <w:cols w:space="720"/>
        </w:sectPr>
      </w:pPr>
    </w:p>
    <w:p w:rsidR="00FE712A" w:rsidRDefault="00FE712A" w:rsidP="00FE71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910"/>
        <w:gridCol w:w="1082"/>
        <w:gridCol w:w="3290"/>
      </w:tblGrid>
      <w:tr w:rsidR="00FE712A" w:rsidTr="002B60F9">
        <w:trPr>
          <w:trHeight w:hRule="exact" w:val="11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3.10.</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 xml:space="preserve">Буквы гласных как </w:t>
            </w:r>
            <w:r>
              <w:br/>
            </w:r>
            <w:r>
              <w:rPr>
                <w:rFonts w:ascii="Times New Roman" w:eastAsia="Times New Roman" w:hAnsi="Times New Roman"/>
                <w:color w:val="000000"/>
                <w:w w:val="97"/>
                <w:sz w:val="16"/>
              </w:rPr>
              <w:t>показатель твёрдости —</w:t>
            </w:r>
            <w:r>
              <w:br/>
            </w:r>
            <w:r>
              <w:rPr>
                <w:rFonts w:ascii="Times New Roman" w:eastAsia="Times New Roman" w:hAnsi="Times New Roman"/>
                <w:color w:val="000000"/>
                <w:w w:val="97"/>
                <w:sz w:val="16"/>
              </w:rPr>
              <w:t>мягкости согласных звуков.</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Совместная работа: объяснение функции букв, обозначающих гласные звуки в открытом слоге: буквы гласных как показатель твёрдости —мягкости предшествующих согласных звуков;</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 библиотека РЭШ</w:t>
            </w:r>
          </w:p>
        </w:tc>
      </w:tr>
      <w:tr w:rsidR="00FE712A" w:rsidTr="002B60F9">
        <w:trPr>
          <w:trHeight w:hRule="exact" w:val="150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3.11.</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 xml:space="preserve">Функции букв, </w:t>
            </w:r>
            <w:r>
              <w:br/>
            </w:r>
            <w:r>
              <w:rPr>
                <w:rFonts w:ascii="Times New Roman" w:eastAsia="Times New Roman" w:hAnsi="Times New Roman"/>
                <w:color w:val="000000"/>
                <w:w w:val="97"/>
                <w:sz w:val="16"/>
              </w:rPr>
              <w:t xml:space="preserve">обозначающих гласный звук в открытом слоге: </w:t>
            </w:r>
            <w:r>
              <w:br/>
            </w:r>
            <w:r>
              <w:rPr>
                <w:rFonts w:ascii="Times New Roman" w:eastAsia="Times New Roman" w:hAnsi="Times New Roman"/>
                <w:color w:val="000000"/>
                <w:w w:val="97"/>
                <w:sz w:val="16"/>
              </w:rPr>
              <w:t>обозначение гласного звука и указание на твёрдость или мягкость 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Совместная работа: объяснение функции букв, обозначающих гласные звуки в открытом слоге: буквы гласных как показатель твёрдости —мягкости предшествующих согласных звуков;</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w:t>
            </w:r>
          </w:p>
        </w:tc>
      </w:tr>
      <w:tr w:rsidR="00FE712A" w:rsidTr="002B60F9">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3.12.</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 xml:space="preserve">Функции букв </w:t>
            </w:r>
            <w:r>
              <w:rPr>
                <w:rFonts w:ascii="Times New Roman" w:eastAsia="Times New Roman" w:hAnsi="Times New Roman"/>
                <w:b/>
                <w:color w:val="000000"/>
                <w:w w:val="97"/>
                <w:sz w:val="16"/>
              </w:rPr>
              <w:t>е, ё, ю, я</w:t>
            </w:r>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288"/>
            </w:pPr>
            <w:r>
              <w:rPr>
                <w:rFonts w:ascii="Times New Roman" w:eastAsia="Times New Roman" w:hAnsi="Times New Roman"/>
                <w:color w:val="000000"/>
                <w:w w:val="97"/>
                <w:sz w:val="16"/>
              </w:rPr>
              <w:t>Дифференцированное задание: группировка слов в зависимости от способа обозначения звука [й’];</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52"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1, 2 </w:t>
            </w:r>
            <w:r>
              <w:br/>
            </w:r>
            <w:r>
              <w:rPr>
                <w:rFonts w:ascii="Times New Roman" w:eastAsia="Times New Roman" w:hAnsi="Times New Roman"/>
                <w:color w:val="000000"/>
                <w:w w:val="97"/>
                <w:sz w:val="16"/>
              </w:rPr>
              <w:t>(https://media.prosv.ru/content/item/reader/7581; https://media.prosv.ru/content/item/reader/7582); библиотека РЭШ</w:t>
            </w:r>
          </w:p>
        </w:tc>
      </w:tr>
      <w:tr w:rsidR="00FE712A" w:rsidTr="002B60F9">
        <w:trPr>
          <w:trHeight w:hRule="exact" w:val="1308"/>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3.13.</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right="144"/>
            </w:pPr>
            <w:r>
              <w:rPr>
                <w:rFonts w:ascii="Times New Roman" w:eastAsia="Times New Roman" w:hAnsi="Times New Roman"/>
                <w:color w:val="000000"/>
                <w:w w:val="97"/>
                <w:sz w:val="16"/>
              </w:rPr>
              <w:t xml:space="preserve">Мягкий знак как показатель мягкости </w:t>
            </w:r>
            <w:proofErr w:type="spellStart"/>
            <w:r>
              <w:rPr>
                <w:rFonts w:ascii="Times New Roman" w:eastAsia="Times New Roman" w:hAnsi="Times New Roman"/>
                <w:color w:val="000000"/>
                <w:w w:val="97"/>
                <w:sz w:val="16"/>
              </w:rPr>
              <w:t>предшест</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вующего</w:t>
            </w:r>
            <w:proofErr w:type="spellEnd"/>
            <w:r>
              <w:rPr>
                <w:rFonts w:ascii="Times New Roman" w:eastAsia="Times New Roman" w:hAnsi="Times New Roman"/>
                <w:color w:val="000000"/>
                <w:w w:val="97"/>
                <w:sz w:val="16"/>
              </w:rPr>
              <w:t xml:space="preserve"> согласного звука в конце </w:t>
            </w:r>
            <w:r>
              <w:br/>
            </w:r>
            <w:r>
              <w:rPr>
                <w:rFonts w:ascii="Times New Roman" w:eastAsia="Times New Roman" w:hAnsi="Times New Roman"/>
                <w:color w:val="000000"/>
                <w:w w:val="97"/>
                <w:sz w:val="16"/>
              </w:rPr>
              <w:t xml:space="preserve">слова. Разные способы </w:t>
            </w:r>
            <w:r>
              <w:br/>
            </w:r>
            <w:r>
              <w:rPr>
                <w:rFonts w:ascii="Times New Roman" w:eastAsia="Times New Roman" w:hAnsi="Times New Roman"/>
                <w:color w:val="000000"/>
                <w:w w:val="97"/>
                <w:sz w:val="16"/>
              </w:rPr>
              <w:t>обозначения буквами звука [й’].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right="144"/>
            </w:pPr>
            <w:r>
              <w:rPr>
                <w:rFonts w:ascii="Times New Roman" w:eastAsia="Times New Roman" w:hAnsi="Times New Roman"/>
                <w:color w:val="000000"/>
                <w:w w:val="97"/>
                <w:sz w:val="16"/>
              </w:rPr>
              <w:t xml:space="preserve">Дифференцированное задание: группировка слов в зависимости от способа обозначения звука [й’]; </w:t>
            </w:r>
            <w:r>
              <w:br/>
            </w:r>
            <w:r>
              <w:rPr>
                <w:rFonts w:ascii="Times New Roman" w:eastAsia="Times New Roman" w:hAnsi="Times New Roman"/>
                <w:color w:val="000000"/>
                <w:w w:val="97"/>
                <w:sz w:val="16"/>
              </w:rPr>
              <w:t>Учебный диалог «Зачем нам нужны буквы ь и ъ?», объяснение в ходе диалога функции букв ь и ъ;</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2 </w:t>
            </w:r>
            <w:r>
              <w:br/>
            </w:r>
            <w:r>
              <w:rPr>
                <w:rFonts w:ascii="Times New Roman" w:eastAsia="Times New Roman" w:hAnsi="Times New Roman"/>
                <w:color w:val="000000"/>
                <w:w w:val="97"/>
                <w:sz w:val="16"/>
              </w:rPr>
              <w:t>(https://media.prosv.ru/content/item/reader/7582);</w:t>
            </w:r>
          </w:p>
        </w:tc>
      </w:tr>
      <w:tr w:rsidR="00FE712A" w:rsidRPr="00A73386" w:rsidTr="002B60F9">
        <w:trPr>
          <w:trHeight w:hRule="exact" w:val="889"/>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3.14.</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 xml:space="preserve">Функция букв </w:t>
            </w:r>
            <w:r>
              <w:rPr>
                <w:rFonts w:ascii="Times New Roman" w:eastAsia="Times New Roman" w:hAnsi="Times New Roman"/>
                <w:b/>
                <w:color w:val="000000"/>
                <w:w w:val="97"/>
                <w:sz w:val="16"/>
              </w:rPr>
              <w:t>ь</w:t>
            </w:r>
            <w:r>
              <w:rPr>
                <w:rFonts w:ascii="Times New Roman" w:eastAsia="Times New Roman" w:hAnsi="Times New Roman"/>
                <w:color w:val="000000"/>
                <w:w w:val="97"/>
                <w:sz w:val="16"/>
              </w:rPr>
              <w:t xml:space="preserve"> и </w:t>
            </w:r>
            <w:r>
              <w:rPr>
                <w:rFonts w:ascii="Times New Roman" w:eastAsia="Times New Roman" w:hAnsi="Times New Roman"/>
                <w:b/>
                <w:color w:val="000000"/>
                <w:w w:val="97"/>
                <w:sz w:val="16"/>
              </w:rPr>
              <w:t>ъ</w:t>
            </w:r>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Учебный диалог «Зачем нам нужны буквы ь и ъ?», объяснение в ходе диалога функции букв ь и ъ;</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2 ( </w:t>
            </w:r>
            <w:r>
              <w:br/>
            </w:r>
            <w:r>
              <w:rPr>
                <w:rFonts w:ascii="Times New Roman" w:eastAsia="Times New Roman" w:hAnsi="Times New Roman"/>
                <w:color w:val="000000"/>
                <w:w w:val="97"/>
                <w:sz w:val="16"/>
              </w:rPr>
              <w:t>https://media.prosv.ru/content/item/reader/7582); библиотека РЭШ</w:t>
            </w:r>
          </w:p>
        </w:tc>
      </w:tr>
      <w:tr w:rsidR="00FE712A" w:rsidRPr="00A73386" w:rsidTr="002B60F9">
        <w:trPr>
          <w:trHeight w:hRule="exact" w:val="86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jc w:val="center"/>
            </w:pPr>
            <w:r>
              <w:rPr>
                <w:rFonts w:ascii="Times New Roman" w:eastAsia="Times New Roman" w:hAnsi="Times New Roman"/>
                <w:color w:val="000000"/>
                <w:w w:val="97"/>
                <w:sz w:val="16"/>
              </w:rPr>
              <w:t>3.15.</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right="144"/>
            </w:pPr>
            <w:r>
              <w:rPr>
                <w:rFonts w:ascii="Times New Roman" w:eastAsia="Times New Roman" w:hAnsi="Times New Roman"/>
                <w:color w:val="000000"/>
                <w:w w:val="97"/>
                <w:sz w:val="16"/>
              </w:rPr>
              <w:t xml:space="preserve">Знакомство с русским </w:t>
            </w:r>
            <w:r>
              <w:br/>
            </w:r>
            <w:r>
              <w:rPr>
                <w:rFonts w:ascii="Times New Roman" w:eastAsia="Times New Roman" w:hAnsi="Times New Roman"/>
                <w:color w:val="000000"/>
                <w:w w:val="97"/>
                <w:sz w:val="16"/>
              </w:rPr>
              <w:t xml:space="preserve">алфавитом как </w:t>
            </w:r>
            <w:r>
              <w:br/>
            </w:r>
            <w:r>
              <w:rPr>
                <w:rFonts w:ascii="Times New Roman" w:eastAsia="Times New Roman" w:hAnsi="Times New Roman"/>
                <w:color w:val="000000"/>
                <w:w w:val="97"/>
                <w:sz w:val="16"/>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right="144"/>
            </w:pPr>
            <w:r>
              <w:rPr>
                <w:rFonts w:ascii="Times New Roman" w:eastAsia="Times New Roman" w:hAnsi="Times New Roman"/>
                <w:color w:val="000000"/>
                <w:w w:val="97"/>
                <w:sz w:val="16"/>
              </w:rPr>
              <w:t xml:space="preserve">Рассказ учителя об истории русского алфавита, о значении алфавита для систематизации информации, о важности знания </w:t>
            </w:r>
            <w:r>
              <w:br/>
            </w:r>
            <w:r>
              <w:rPr>
                <w:rFonts w:ascii="Times New Roman" w:eastAsia="Times New Roman" w:hAnsi="Times New Roman"/>
                <w:color w:val="000000"/>
                <w:w w:val="97"/>
                <w:sz w:val="16"/>
              </w:rPr>
              <w:t xml:space="preserve">последовательности букв в русском алфавите; </w:t>
            </w:r>
            <w:r>
              <w:br/>
            </w:r>
            <w:r>
              <w:rPr>
                <w:rFonts w:ascii="Times New Roman" w:eastAsia="Times New Roman" w:hAnsi="Times New Roman"/>
                <w:color w:val="000000"/>
                <w:w w:val="97"/>
                <w:sz w:val="16"/>
              </w:rPr>
              <w:t>Игровое упражнение «Повтори фрагмент алфавита»;</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9" w:lineRule="auto"/>
              <w:ind w:left="72"/>
            </w:pPr>
            <w:r>
              <w:rPr>
                <w:rFonts w:ascii="Times New Roman" w:eastAsia="Times New Roman" w:hAnsi="Times New Roman"/>
                <w:color w:val="000000"/>
                <w:w w:val="97"/>
                <w:sz w:val="16"/>
              </w:rPr>
              <w:t xml:space="preserve">Азбука. Электронная форма учебника (полная версия). 1 класс. В 2-х ч. Ч. 2 ( </w:t>
            </w:r>
            <w:r>
              <w:br/>
            </w:r>
            <w:r>
              <w:rPr>
                <w:rFonts w:ascii="Times New Roman" w:eastAsia="Times New Roman" w:hAnsi="Times New Roman"/>
                <w:color w:val="000000"/>
                <w:w w:val="97"/>
                <w:sz w:val="16"/>
              </w:rPr>
              <w:t>https://media.prosv.ru/content/item/reader/7582); библиотека РЭШ</w:t>
            </w:r>
          </w:p>
        </w:tc>
      </w:tr>
      <w:tr w:rsidR="00FE712A" w:rsidTr="002B60F9">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pPr>
              <w:autoSpaceDE w:val="0"/>
              <w:autoSpaceDN w:val="0"/>
              <w:spacing w:before="78" w:after="0" w:line="228"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Итого по разделу:</w:t>
            </w:r>
          </w:p>
          <w:p w:rsidR="00FE712A" w:rsidRDefault="00FE712A" w:rsidP="002B60F9">
            <w:pPr>
              <w:autoSpaceDE w:val="0"/>
              <w:autoSpaceDN w:val="0"/>
              <w:spacing w:before="78" w:after="0" w:line="228" w:lineRule="auto"/>
              <w:ind w:left="72"/>
              <w:rPr>
                <w:rFonts w:ascii="Times New Roman" w:eastAsia="Times New Roman" w:hAnsi="Times New Roman"/>
                <w:color w:val="000000"/>
                <w:w w:val="97"/>
                <w:sz w:val="16"/>
              </w:rPr>
            </w:pPr>
          </w:p>
          <w:p w:rsidR="00FE712A" w:rsidRDefault="00FE712A" w:rsidP="002B60F9">
            <w:pPr>
              <w:autoSpaceDE w:val="0"/>
              <w:autoSpaceDN w:val="0"/>
              <w:spacing w:before="78" w:after="0" w:line="228" w:lineRule="auto"/>
              <w:ind w:left="72"/>
              <w:rPr>
                <w:rFonts w:ascii="Times New Roman" w:eastAsia="Times New Roman" w:hAnsi="Times New Roman"/>
                <w:color w:val="000000"/>
                <w:w w:val="97"/>
                <w:sz w:val="16"/>
              </w:rPr>
            </w:pPr>
          </w:p>
          <w:p w:rsidR="00FE712A" w:rsidRDefault="00FE712A" w:rsidP="002B60F9">
            <w:pPr>
              <w:autoSpaceDE w:val="0"/>
              <w:autoSpaceDN w:val="0"/>
              <w:spacing w:before="78" w:after="0" w:line="228" w:lineRule="auto"/>
              <w:ind w:left="72"/>
            </w:pP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70</w:t>
            </w:r>
          </w:p>
        </w:tc>
        <w:tc>
          <w:tcPr>
            <w:tcW w:w="1239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tc>
      </w:tr>
      <w:tr w:rsidR="00FE712A" w:rsidTr="002B60F9">
        <w:trPr>
          <w:trHeight w:val="353"/>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pPr>
              <w:autoSpaceDE w:val="0"/>
              <w:autoSpaceDN w:val="0"/>
              <w:spacing w:before="78" w:after="0" w:line="228" w:lineRule="auto"/>
              <w:ind w:left="72"/>
              <w:rPr>
                <w:rFonts w:ascii="Times New Roman" w:eastAsia="Times New Roman" w:hAnsi="Times New Roman"/>
                <w:b/>
                <w:color w:val="000000"/>
                <w:w w:val="97"/>
                <w:sz w:val="16"/>
              </w:rPr>
            </w:pPr>
            <w:r>
              <w:rPr>
                <w:rFonts w:ascii="Times New Roman" w:eastAsia="Times New Roman" w:hAnsi="Times New Roman"/>
                <w:b/>
                <w:color w:val="000000"/>
                <w:w w:val="97"/>
                <w:sz w:val="16"/>
              </w:rPr>
              <w:t>СИСТЕМАТИЧЕСКИЙ КУРС</w:t>
            </w:r>
          </w:p>
          <w:p w:rsidR="00FE712A" w:rsidRDefault="00FE712A" w:rsidP="002B60F9">
            <w:pPr>
              <w:autoSpaceDE w:val="0"/>
              <w:autoSpaceDN w:val="0"/>
              <w:spacing w:before="78" w:after="0" w:line="228" w:lineRule="auto"/>
              <w:ind w:left="72"/>
              <w:rPr>
                <w:rFonts w:ascii="Times New Roman" w:eastAsia="Times New Roman" w:hAnsi="Times New Roman"/>
                <w:b/>
                <w:color w:val="000000"/>
                <w:w w:val="97"/>
                <w:sz w:val="16"/>
              </w:rPr>
            </w:pPr>
          </w:p>
          <w:p w:rsidR="00FE712A" w:rsidRDefault="00FE712A" w:rsidP="002B60F9">
            <w:pPr>
              <w:autoSpaceDE w:val="0"/>
              <w:autoSpaceDN w:val="0"/>
              <w:spacing w:before="78" w:after="0" w:line="228" w:lineRule="auto"/>
              <w:ind w:left="72"/>
              <w:rPr>
                <w:rFonts w:ascii="Times New Roman" w:eastAsia="Times New Roman" w:hAnsi="Times New Roman"/>
                <w:b/>
                <w:color w:val="000000"/>
                <w:w w:val="97"/>
                <w:sz w:val="16"/>
              </w:rPr>
            </w:pPr>
          </w:p>
          <w:p w:rsidR="00FE712A" w:rsidRDefault="00FE712A" w:rsidP="002B60F9">
            <w:pPr>
              <w:autoSpaceDE w:val="0"/>
              <w:autoSpaceDN w:val="0"/>
              <w:spacing w:before="78" w:after="0" w:line="228" w:lineRule="auto"/>
              <w:ind w:left="72"/>
            </w:pPr>
          </w:p>
        </w:tc>
      </w:tr>
    </w:tbl>
    <w:p w:rsidR="00FE712A" w:rsidRDefault="00FE712A" w:rsidP="00FE712A">
      <w:pPr>
        <w:autoSpaceDE w:val="0"/>
        <w:autoSpaceDN w:val="0"/>
        <w:spacing w:after="0" w:line="14" w:lineRule="exact"/>
      </w:pPr>
    </w:p>
    <w:p w:rsidR="00FE712A" w:rsidRDefault="00FE712A" w:rsidP="00FE712A">
      <w:pPr>
        <w:spacing w:after="0"/>
        <w:sectPr w:rsidR="00FE712A">
          <w:pgSz w:w="16840" w:h="11900"/>
          <w:pgMar w:top="284" w:right="640" w:bottom="1440" w:left="666" w:header="720" w:footer="720" w:gutter="0"/>
          <w:cols w:space="720"/>
        </w:sectPr>
      </w:pPr>
    </w:p>
    <w:p w:rsidR="00FE712A" w:rsidRDefault="00FE712A" w:rsidP="00FE71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910"/>
        <w:gridCol w:w="1082"/>
        <w:gridCol w:w="3290"/>
      </w:tblGrid>
      <w:tr w:rsidR="00FE712A" w:rsidTr="002B60F9">
        <w:trPr>
          <w:trHeight w:hRule="exact" w:val="438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1.1.</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340"/>
              <w:jc w:val="both"/>
            </w:pPr>
            <w:r>
              <w:rPr>
                <w:rFonts w:ascii="Times New Roman" w:eastAsia="Times New Roman" w:hAnsi="Times New Roman"/>
                <w:color w:val="000000"/>
                <w:w w:val="97"/>
                <w:sz w:val="16"/>
              </w:rPr>
              <w:t xml:space="preserve">Сказка народная </w:t>
            </w:r>
            <w:r>
              <w:br/>
            </w:r>
            <w:r>
              <w:rPr>
                <w:rFonts w:ascii="Times New Roman" w:eastAsia="Times New Roman" w:hAnsi="Times New Roman"/>
                <w:color w:val="000000"/>
                <w:w w:val="97"/>
                <w:sz w:val="16"/>
              </w:rPr>
              <w:t xml:space="preserve">(фольклорная) и </w:t>
            </w:r>
            <w:r>
              <w:br/>
            </w:r>
            <w:r>
              <w:rPr>
                <w:rFonts w:ascii="Times New Roman" w:eastAsia="Times New Roman" w:hAnsi="Times New Roman"/>
                <w:color w:val="000000"/>
                <w:w w:val="97"/>
                <w:sz w:val="16"/>
              </w:rPr>
              <w:t>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Слушание чтения учителем фольклорных произведений (на примере русских народных сказок: «Кот, петух и лиса», «Кот и лиса»,</w:t>
            </w:r>
            <w:r>
              <w:br/>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Жихарка</w:t>
            </w:r>
            <w:proofErr w:type="spellEnd"/>
            <w:r>
              <w:rPr>
                <w:rFonts w:ascii="Times New Roman" w:eastAsia="Times New Roman" w:hAnsi="Times New Roman"/>
                <w:color w:val="000000"/>
                <w:w w:val="97"/>
                <w:sz w:val="16"/>
              </w:rPr>
              <w:t xml:space="preserve">», «Лисичка-сестричка и волк» и литературных (авторских): К. И. Чуковский «Путаница», «Айболит», «Муха-Цокотуха», С Я Маршак «Тихая сказка», В. Г. </w:t>
            </w:r>
            <w:proofErr w:type="spellStart"/>
            <w:r>
              <w:rPr>
                <w:rFonts w:ascii="Times New Roman" w:eastAsia="Times New Roman" w:hAnsi="Times New Roman"/>
                <w:color w:val="000000"/>
                <w:w w:val="97"/>
                <w:sz w:val="16"/>
              </w:rPr>
              <w:t>Сутеев</w:t>
            </w:r>
            <w:proofErr w:type="spellEnd"/>
            <w:r>
              <w:rPr>
                <w:rFonts w:ascii="Times New Roman" w:eastAsia="Times New Roman" w:hAnsi="Times New Roman"/>
                <w:color w:val="000000"/>
                <w:w w:val="97"/>
                <w:sz w:val="16"/>
              </w:rPr>
              <w:t xml:space="preserve"> «Палочка-выручалочка»); </w:t>
            </w:r>
            <w:r>
              <w:br/>
            </w:r>
            <w:r>
              <w:rPr>
                <w:rFonts w:ascii="Times New Roman" w:eastAsia="Times New Roman" w:hAnsi="Times New Roman"/>
                <w:color w:val="000000"/>
                <w:w w:val="97"/>
                <w:sz w:val="16"/>
              </w:rPr>
              <w:t xml:space="preserve">Учебный диалог: обсуждение вопросов — какова тема сказки, кто её герои, что произошло (что происходило) в сказке; </w:t>
            </w:r>
            <w:r>
              <w:br/>
            </w:r>
            <w:r>
              <w:rPr>
                <w:rFonts w:ascii="Times New Roman" w:eastAsia="Times New Roman" w:hAnsi="Times New Roman"/>
                <w:color w:val="000000"/>
                <w:w w:val="97"/>
                <w:sz w:val="16"/>
              </w:rPr>
              <w:t xml:space="preserve">Задание на формулирование предложений с использованием </w:t>
            </w:r>
            <w:r>
              <w:br/>
            </w:r>
            <w:r>
              <w:rPr>
                <w:rFonts w:ascii="Times New Roman" w:eastAsia="Times New Roman" w:hAnsi="Times New Roman"/>
                <w:color w:val="000000"/>
                <w:w w:val="97"/>
                <w:sz w:val="16"/>
              </w:rPr>
              <w:t>вопросительного слова с учётом фактического содержания текста (где?</w:t>
            </w:r>
          </w:p>
          <w:p w:rsidR="00FE712A" w:rsidRDefault="00FE712A" w:rsidP="002B60F9">
            <w:pPr>
              <w:autoSpaceDE w:val="0"/>
              <w:autoSpaceDN w:val="0"/>
              <w:spacing w:before="20" w:after="0" w:line="252" w:lineRule="auto"/>
              <w:ind w:left="72"/>
            </w:pPr>
            <w:r>
              <w:rPr>
                <w:rFonts w:ascii="Times New Roman" w:eastAsia="Times New Roman" w:hAnsi="Times New Roman"/>
                <w:color w:val="000000"/>
                <w:w w:val="97"/>
                <w:sz w:val="16"/>
              </w:rPr>
              <w:t xml:space="preserve">как? когда? почему?); </w:t>
            </w:r>
            <w:r>
              <w:br/>
            </w:r>
            <w:r>
              <w:rPr>
                <w:rFonts w:ascii="Times New Roman" w:eastAsia="Times New Roman" w:hAnsi="Times New Roman"/>
                <w:color w:val="000000"/>
                <w:w w:val="97"/>
                <w:sz w:val="16"/>
              </w:rPr>
              <w:t xml:space="preserve">Упражнение в самостоятельном чтении вслух целыми словами с постепенным увеличением скорости чтения (в соответствии с </w:t>
            </w:r>
            <w:r>
              <w:br/>
            </w:r>
            <w:r>
              <w:rPr>
                <w:rFonts w:ascii="Times New Roman" w:eastAsia="Times New Roman" w:hAnsi="Times New Roman"/>
                <w:color w:val="000000"/>
                <w:w w:val="97"/>
                <w:sz w:val="16"/>
              </w:rPr>
              <w:t xml:space="preserve">индивидуальными возможностями учащегося); </w:t>
            </w:r>
            <w:r>
              <w:br/>
            </w:r>
            <w:r>
              <w:rPr>
                <w:rFonts w:ascii="Times New Roman" w:eastAsia="Times New Roman" w:hAnsi="Times New Roman"/>
                <w:color w:val="000000"/>
                <w:w w:val="97"/>
                <w:sz w:val="16"/>
              </w:rPr>
              <w:t xml:space="preserve">Смысловое чтение народных (фольклорных) и литературных </w:t>
            </w:r>
            <w:r>
              <w:br/>
            </w:r>
            <w:r>
              <w:rPr>
                <w:rFonts w:ascii="Times New Roman" w:eastAsia="Times New Roman" w:hAnsi="Times New Roman"/>
                <w:color w:val="000000"/>
                <w:w w:val="97"/>
                <w:sz w:val="16"/>
              </w:rPr>
              <w:t xml:space="preserve">(авторских) сказок. Например, русские народные сказки: «Лиса и </w:t>
            </w:r>
            <w:proofErr w:type="spellStart"/>
            <w:r>
              <w:rPr>
                <w:rFonts w:ascii="Times New Roman" w:eastAsia="Times New Roman" w:hAnsi="Times New Roman"/>
                <w:color w:val="000000"/>
                <w:w w:val="97"/>
                <w:sz w:val="16"/>
              </w:rPr>
              <w:t>рак»,«Лисица</w:t>
            </w:r>
            <w:proofErr w:type="spellEnd"/>
            <w:r>
              <w:rPr>
                <w:rFonts w:ascii="Times New Roman" w:eastAsia="Times New Roman" w:hAnsi="Times New Roman"/>
                <w:color w:val="000000"/>
                <w:w w:val="97"/>
                <w:sz w:val="16"/>
              </w:rPr>
              <w:t xml:space="preserve"> и тетерев», «Журавль и цапля», «Волк и семеро </w:t>
            </w:r>
            <w:proofErr w:type="spellStart"/>
            <w:r>
              <w:rPr>
                <w:rFonts w:ascii="Times New Roman" w:eastAsia="Times New Roman" w:hAnsi="Times New Roman"/>
                <w:color w:val="000000"/>
                <w:w w:val="97"/>
                <w:sz w:val="16"/>
              </w:rPr>
              <w:t>козлят»,«Лиса</w:t>
            </w:r>
            <w:proofErr w:type="spellEnd"/>
            <w:r>
              <w:rPr>
                <w:rFonts w:ascii="Times New Roman" w:eastAsia="Times New Roman" w:hAnsi="Times New Roman"/>
                <w:color w:val="000000"/>
                <w:w w:val="97"/>
                <w:sz w:val="16"/>
              </w:rPr>
              <w:t xml:space="preserve">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w:t>
            </w:r>
            <w:proofErr w:type="spellStart"/>
            <w:r>
              <w:rPr>
                <w:rFonts w:ascii="Times New Roman" w:eastAsia="Times New Roman" w:hAnsi="Times New Roman"/>
                <w:color w:val="000000"/>
                <w:w w:val="97"/>
                <w:sz w:val="16"/>
              </w:rPr>
              <w:t>Сутеев</w:t>
            </w:r>
            <w:proofErr w:type="spellEnd"/>
            <w:r>
              <w:br/>
            </w:r>
            <w:r>
              <w:rPr>
                <w:rFonts w:ascii="Times New Roman" w:eastAsia="Times New Roman" w:hAnsi="Times New Roman"/>
                <w:color w:val="000000"/>
                <w:w w:val="97"/>
                <w:sz w:val="16"/>
              </w:rPr>
              <w:t xml:space="preserve">«Кораблик», В. В. Бианки «Лис и Мышонок», Е. И. </w:t>
            </w:r>
            <w:proofErr w:type="spellStart"/>
            <w:r>
              <w:rPr>
                <w:rFonts w:ascii="Times New Roman" w:eastAsia="Times New Roman" w:hAnsi="Times New Roman"/>
                <w:color w:val="000000"/>
                <w:w w:val="97"/>
                <w:sz w:val="16"/>
              </w:rPr>
              <w:t>Чарушин</w:t>
            </w:r>
            <w:proofErr w:type="spellEnd"/>
            <w:r>
              <w:br/>
            </w:r>
            <w:r>
              <w:rPr>
                <w:rFonts w:ascii="Times New Roman" w:eastAsia="Times New Roman" w:hAnsi="Times New Roman"/>
                <w:color w:val="000000"/>
                <w:w w:val="97"/>
                <w:sz w:val="16"/>
              </w:rPr>
              <w:t xml:space="preserve">«Теремок», А. С. Пушкин «Сказка о царе </w:t>
            </w:r>
            <w:proofErr w:type="spellStart"/>
            <w:r>
              <w:rPr>
                <w:rFonts w:ascii="Times New Roman" w:eastAsia="Times New Roman" w:hAnsi="Times New Roman"/>
                <w:color w:val="000000"/>
                <w:w w:val="97"/>
                <w:sz w:val="16"/>
              </w:rPr>
              <w:t>Салтане</w:t>
            </w:r>
            <w:proofErr w:type="spellEnd"/>
            <w:r>
              <w:rPr>
                <w:rFonts w:ascii="Times New Roman" w:eastAsia="Times New Roman" w:hAnsi="Times New Roman"/>
                <w:color w:val="000000"/>
                <w:w w:val="97"/>
                <w:sz w:val="16"/>
              </w:rPr>
              <w:t>…» (отрывок) и др.</w:t>
            </w:r>
          </w:p>
          <w:p w:rsidR="00FE712A" w:rsidRDefault="00FE712A" w:rsidP="002B60F9">
            <w:pPr>
              <w:autoSpaceDE w:val="0"/>
              <w:autoSpaceDN w:val="0"/>
              <w:spacing w:before="20" w:after="0" w:line="228" w:lineRule="auto"/>
              <w:ind w:left="72"/>
            </w:pPr>
            <w:r>
              <w:rPr>
                <w:rFonts w:ascii="Times New Roman" w:eastAsia="Times New Roman" w:hAnsi="Times New Roman"/>
                <w:color w:val="000000"/>
                <w:w w:val="97"/>
                <w:sz w:val="16"/>
              </w:rPr>
              <w:t>(не менее 4 произведений по выбору);</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right="144"/>
            </w:pPr>
            <w:r>
              <w:rPr>
                <w:rFonts w:ascii="Times New Roman" w:eastAsia="Times New Roman" w:hAnsi="Times New Roman"/>
                <w:color w:val="000000"/>
                <w:w w:val="97"/>
                <w:sz w:val="16"/>
              </w:rPr>
              <w:t xml:space="preserve">Электронная форма учебника «Литературное чтение». 1 класс. В 2-х ч. Ч. 1 </w:t>
            </w:r>
            <w:r>
              <w:br/>
            </w:r>
            <w:r>
              <w:rPr>
                <w:rFonts w:ascii="Times New Roman" w:eastAsia="Times New Roman" w:hAnsi="Times New Roman"/>
                <w:color w:val="000000"/>
                <w:w w:val="97"/>
                <w:sz w:val="16"/>
              </w:rPr>
              <w:t xml:space="preserve">(https://media.prosv.ru/content/item/7698/) </w:t>
            </w:r>
            <w:r>
              <w:br/>
            </w:r>
            <w:r>
              <w:rPr>
                <w:rFonts w:ascii="Times New Roman" w:eastAsia="Times New Roman" w:hAnsi="Times New Roman"/>
                <w:color w:val="000000"/>
                <w:w w:val="97"/>
                <w:sz w:val="16"/>
              </w:rPr>
              <w:t>библиотека РЭШ</w:t>
            </w:r>
          </w:p>
        </w:tc>
      </w:tr>
      <w:tr w:rsidR="00FE712A" w:rsidTr="002B60F9">
        <w:trPr>
          <w:trHeight w:hRule="exact" w:val="4172"/>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1.2.</w:t>
            </w:r>
          </w:p>
        </w:tc>
        <w:tc>
          <w:tcPr>
            <w:tcW w:w="211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Произведения о детях и для детей</w:t>
            </w:r>
          </w:p>
        </w:tc>
        <w:tc>
          <w:tcPr>
            <w:tcW w:w="52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 xml:space="preserve">Упражнение в чтении вслух </w:t>
            </w:r>
            <w:proofErr w:type="spellStart"/>
            <w:r>
              <w:rPr>
                <w:rFonts w:ascii="Times New Roman" w:eastAsia="Times New Roman" w:hAnsi="Times New Roman"/>
                <w:color w:val="000000"/>
                <w:w w:val="97"/>
                <w:sz w:val="16"/>
              </w:rPr>
              <w:t>разножанровых</w:t>
            </w:r>
            <w:proofErr w:type="spellEnd"/>
            <w:r>
              <w:rPr>
                <w:rFonts w:ascii="Times New Roman" w:eastAsia="Times New Roman" w:hAnsi="Times New Roman"/>
                <w:color w:val="000000"/>
                <w:w w:val="97"/>
                <w:sz w:val="16"/>
              </w:rPr>
              <w:t xml:space="preserve"> произведений о детях (использовать слоговое плавное чтение с </w:t>
            </w:r>
            <w:proofErr w:type="spellStart"/>
            <w:r>
              <w:rPr>
                <w:rFonts w:ascii="Times New Roman" w:eastAsia="Times New Roman" w:hAnsi="Times New Roman"/>
                <w:color w:val="000000"/>
                <w:w w:val="97"/>
                <w:sz w:val="16"/>
              </w:rPr>
              <w:t>переходомна</w:t>
            </w:r>
            <w:proofErr w:type="spellEnd"/>
            <w:r>
              <w:rPr>
                <w:rFonts w:ascii="Times New Roman" w:eastAsia="Times New Roman" w:hAnsi="Times New Roman"/>
                <w:color w:val="000000"/>
                <w:w w:val="97"/>
                <w:sz w:val="16"/>
              </w:rPr>
              <w:t xml:space="preserve"> чтение словами без пропусков и перестановок букв и слогов); </w:t>
            </w:r>
            <w:r>
              <w:br/>
            </w:r>
            <w:r>
              <w:rPr>
                <w:rFonts w:ascii="Times New Roman" w:eastAsia="Times New Roman" w:hAnsi="Times New Roman"/>
                <w:color w:val="000000"/>
                <w:w w:val="97"/>
                <w:sz w:val="16"/>
              </w:rPr>
              <w:t xml:space="preserve">Не менее шести произведений по выбору, например: К. Д. </w:t>
            </w:r>
            <w:proofErr w:type="spellStart"/>
            <w:r>
              <w:rPr>
                <w:rFonts w:ascii="Times New Roman" w:eastAsia="Times New Roman" w:hAnsi="Times New Roman"/>
                <w:color w:val="000000"/>
                <w:w w:val="97"/>
                <w:sz w:val="16"/>
              </w:rPr>
              <w:t>Ушинский«Играющие</w:t>
            </w:r>
            <w:proofErr w:type="spellEnd"/>
            <w:r>
              <w:rPr>
                <w:rFonts w:ascii="Times New Roman" w:eastAsia="Times New Roman" w:hAnsi="Times New Roman"/>
                <w:color w:val="000000"/>
                <w:w w:val="97"/>
                <w:sz w:val="16"/>
              </w:rPr>
              <w:t xml:space="preserve"> собаки», «Худо тому, кто добра не делает никому», Л. Н.</w:t>
            </w:r>
          </w:p>
          <w:p w:rsidR="00FE712A" w:rsidRDefault="00FE712A" w:rsidP="002B60F9">
            <w:pPr>
              <w:autoSpaceDE w:val="0"/>
              <w:autoSpaceDN w:val="0"/>
              <w:spacing w:before="20" w:after="0" w:line="249" w:lineRule="auto"/>
              <w:ind w:left="72"/>
            </w:pPr>
            <w:r>
              <w:rPr>
                <w:rFonts w:ascii="Times New Roman" w:eastAsia="Times New Roman" w:hAnsi="Times New Roman"/>
                <w:color w:val="000000"/>
                <w:w w:val="97"/>
                <w:sz w:val="16"/>
              </w:rPr>
              <w:t xml:space="preserve">Толстой «Косточка», В. Г. </w:t>
            </w:r>
            <w:proofErr w:type="spellStart"/>
            <w:r>
              <w:rPr>
                <w:rFonts w:ascii="Times New Roman" w:eastAsia="Times New Roman" w:hAnsi="Times New Roman"/>
                <w:color w:val="000000"/>
                <w:w w:val="97"/>
                <w:sz w:val="16"/>
              </w:rPr>
              <w:t>Сутеев</w:t>
            </w:r>
            <w:proofErr w:type="spellEnd"/>
            <w:r>
              <w:rPr>
                <w:rFonts w:ascii="Times New Roman" w:eastAsia="Times New Roman" w:hAnsi="Times New Roman"/>
                <w:color w:val="000000"/>
                <w:w w:val="97"/>
                <w:sz w:val="16"/>
              </w:rPr>
              <w:t xml:space="preserve"> «Чей же гриб?», Е. А. </w:t>
            </w:r>
            <w:proofErr w:type="spellStart"/>
            <w:proofErr w:type="gramStart"/>
            <w:r>
              <w:rPr>
                <w:rFonts w:ascii="Times New Roman" w:eastAsia="Times New Roman" w:hAnsi="Times New Roman"/>
                <w:color w:val="000000"/>
                <w:w w:val="97"/>
                <w:sz w:val="16"/>
              </w:rPr>
              <w:t>Пермяк«</w:t>
            </w:r>
            <w:proofErr w:type="gramEnd"/>
            <w:r>
              <w:rPr>
                <w:rFonts w:ascii="Times New Roman" w:eastAsia="Times New Roman" w:hAnsi="Times New Roman"/>
                <w:color w:val="000000"/>
                <w:w w:val="97"/>
                <w:sz w:val="16"/>
              </w:rPr>
              <w:t>Самое</w:t>
            </w:r>
            <w:proofErr w:type="spellEnd"/>
            <w:r>
              <w:rPr>
                <w:rFonts w:ascii="Times New Roman" w:eastAsia="Times New Roman" w:hAnsi="Times New Roman"/>
                <w:color w:val="000000"/>
                <w:w w:val="97"/>
                <w:sz w:val="16"/>
              </w:rPr>
              <w:t xml:space="preserve"> страшное», «Торопливый ножик», В. А. Осеева «Плохо», «Три товарища», А. Л. </w:t>
            </w:r>
            <w:proofErr w:type="spellStart"/>
            <w:r>
              <w:rPr>
                <w:rFonts w:ascii="Times New Roman" w:eastAsia="Times New Roman" w:hAnsi="Times New Roman"/>
                <w:color w:val="000000"/>
                <w:w w:val="97"/>
                <w:sz w:val="16"/>
              </w:rPr>
              <w:t>Барто</w:t>
            </w:r>
            <w:proofErr w:type="spellEnd"/>
            <w:r>
              <w:rPr>
                <w:rFonts w:ascii="Times New Roman" w:eastAsia="Times New Roman" w:hAnsi="Times New Roman"/>
                <w:color w:val="000000"/>
                <w:w w:val="97"/>
                <w:sz w:val="16"/>
              </w:rPr>
              <w:t xml:space="preserve"> «Подари, подари…», «Я — лишний», Н. М.</w:t>
            </w:r>
          </w:p>
          <w:p w:rsidR="00FE712A" w:rsidRDefault="00FE712A" w:rsidP="002B60F9">
            <w:pPr>
              <w:autoSpaceDE w:val="0"/>
              <w:autoSpaceDN w:val="0"/>
              <w:spacing w:before="18" w:after="0" w:line="232" w:lineRule="auto"/>
              <w:ind w:left="72"/>
            </w:pPr>
            <w:r>
              <w:rPr>
                <w:rFonts w:ascii="Times New Roman" w:eastAsia="Times New Roman" w:hAnsi="Times New Roman"/>
                <w:color w:val="000000"/>
                <w:w w:val="97"/>
                <w:sz w:val="16"/>
              </w:rPr>
              <w:t>Артюхова «Саша-дразнилка», Ю. И. Ермолаев «Лучший друг», Р. С.</w:t>
            </w:r>
          </w:p>
          <w:p w:rsidR="00FE712A" w:rsidRDefault="00FE712A" w:rsidP="002B60F9">
            <w:pPr>
              <w:autoSpaceDE w:val="0"/>
              <w:autoSpaceDN w:val="0"/>
              <w:spacing w:before="18" w:after="0" w:line="252" w:lineRule="auto"/>
              <w:ind w:left="72" w:right="144"/>
            </w:pPr>
            <w:proofErr w:type="spellStart"/>
            <w:r>
              <w:rPr>
                <w:rFonts w:ascii="Times New Roman" w:eastAsia="Times New Roman" w:hAnsi="Times New Roman"/>
                <w:color w:val="000000"/>
                <w:w w:val="97"/>
                <w:sz w:val="16"/>
              </w:rPr>
              <w:t>Сеф</w:t>
            </w:r>
            <w:proofErr w:type="spellEnd"/>
            <w:r>
              <w:rPr>
                <w:rFonts w:ascii="Times New Roman" w:eastAsia="Times New Roman" w:hAnsi="Times New Roman"/>
                <w:color w:val="000000"/>
                <w:w w:val="97"/>
                <w:sz w:val="16"/>
              </w:rPr>
              <w:t xml:space="preserve"> «Совет»; </w:t>
            </w:r>
            <w:r>
              <w:br/>
            </w:r>
            <w:r>
              <w:rPr>
                <w:rFonts w:ascii="Times New Roman" w:eastAsia="Times New Roman" w:hAnsi="Times New Roman"/>
                <w:color w:val="000000"/>
                <w:w w:val="97"/>
                <w:sz w:val="16"/>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w:t>
            </w:r>
            <w:r>
              <w:br/>
            </w:r>
            <w:r>
              <w:rPr>
                <w:rFonts w:ascii="Times New Roman" w:eastAsia="Times New Roman" w:hAnsi="Times New Roman"/>
                <w:color w:val="000000"/>
                <w:w w:val="97"/>
                <w:sz w:val="16"/>
              </w:rPr>
              <w:t xml:space="preserve">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r>
              <w:br/>
            </w:r>
            <w:r>
              <w:rPr>
                <w:rFonts w:ascii="Times New Roman" w:eastAsia="Times New Roman" w:hAnsi="Times New Roman"/>
                <w:color w:val="000000"/>
                <w:w w:val="97"/>
                <w:sz w:val="16"/>
              </w:rPr>
              <w:t xml:space="preserve">Выразительное чтение по ролям диалогов героев; </w:t>
            </w:r>
            <w:r>
              <w:br/>
            </w:r>
            <w:r>
              <w:rPr>
                <w:rFonts w:ascii="Times New Roman" w:eastAsia="Times New Roman" w:hAnsi="Times New Roman"/>
                <w:color w:val="000000"/>
                <w:w w:val="97"/>
                <w:sz w:val="16"/>
              </w:rPr>
              <w:t xml:space="preserve">Учебный диалог: обсуждение прочитанного произведения, </w:t>
            </w:r>
            <w:r>
              <w:br/>
            </w:r>
            <w:r>
              <w:rPr>
                <w:rFonts w:ascii="Times New Roman" w:eastAsia="Times New Roman" w:hAnsi="Times New Roman"/>
                <w:color w:val="000000"/>
                <w:w w:val="97"/>
                <w:sz w:val="16"/>
              </w:rPr>
              <w:t>оценивание поступков героев произведений, осознание нравственно-этического содержания произведения, высказывание и аргументация своего мнения;</w:t>
            </w:r>
          </w:p>
        </w:tc>
        <w:tc>
          <w:tcPr>
            <w:tcW w:w="108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 xml:space="preserve">Электронная форма учебника «Литературное чтение». 1 класс. В 2-х ч. Ч. 2 </w:t>
            </w:r>
            <w:r>
              <w:br/>
            </w:r>
            <w:r>
              <w:rPr>
                <w:rFonts w:ascii="Times New Roman" w:eastAsia="Times New Roman" w:hAnsi="Times New Roman"/>
                <w:color w:val="000000"/>
                <w:w w:val="97"/>
                <w:sz w:val="16"/>
              </w:rPr>
              <w:t>(https://media.prosv.ru/content/item/7700/)</w:t>
            </w:r>
          </w:p>
        </w:tc>
      </w:tr>
    </w:tbl>
    <w:p w:rsidR="00FE712A" w:rsidRDefault="00FE712A" w:rsidP="00FE712A">
      <w:pPr>
        <w:autoSpaceDE w:val="0"/>
        <w:autoSpaceDN w:val="0"/>
        <w:spacing w:after="0" w:line="14" w:lineRule="exact"/>
      </w:pPr>
    </w:p>
    <w:p w:rsidR="00FE712A" w:rsidRDefault="00FE712A" w:rsidP="00FE712A">
      <w:pPr>
        <w:spacing w:after="0"/>
        <w:sectPr w:rsidR="00FE712A">
          <w:pgSz w:w="16840" w:h="11900"/>
          <w:pgMar w:top="284" w:right="640" w:bottom="1372" w:left="666" w:header="720" w:footer="720" w:gutter="0"/>
          <w:cols w:space="720"/>
        </w:sectPr>
      </w:pPr>
    </w:p>
    <w:p w:rsidR="00FE712A" w:rsidRDefault="00FE712A" w:rsidP="00FE71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910"/>
        <w:gridCol w:w="1082"/>
        <w:gridCol w:w="3290"/>
      </w:tblGrid>
      <w:tr w:rsidR="00FE712A" w:rsidTr="002B60F9">
        <w:trPr>
          <w:trHeight w:hRule="exact" w:val="46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1.3.</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Произведения о родной природе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6" w:lineRule="auto"/>
              <w:ind w:left="72"/>
            </w:pPr>
            <w:r>
              <w:rPr>
                <w:rFonts w:ascii="Times New Roman" w:eastAsia="Times New Roman" w:hAnsi="Times New Roman"/>
                <w:color w:val="000000"/>
                <w:w w:val="97"/>
                <w:sz w:val="16"/>
              </w:rPr>
              <w:t xml:space="preserve">Слушание и чтение поэтических описаний картин природы </w:t>
            </w:r>
            <w:r>
              <w:br/>
            </w:r>
            <w:r>
              <w:rPr>
                <w:rFonts w:ascii="Times New Roman" w:eastAsia="Times New Roman" w:hAnsi="Times New Roman"/>
                <w:color w:val="000000"/>
                <w:w w:val="97"/>
                <w:sz w:val="16"/>
              </w:rPr>
              <w:t xml:space="preserve">(пейзажной лирики); </w:t>
            </w:r>
            <w:r>
              <w:br/>
            </w:r>
            <w:r>
              <w:rPr>
                <w:rFonts w:ascii="Times New Roman" w:eastAsia="Times New Roman" w:hAnsi="Times New Roman"/>
                <w:color w:val="000000"/>
                <w:w w:val="97"/>
                <w:sz w:val="16"/>
              </w:rPr>
              <w:t xml:space="preserve">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 </w:t>
            </w:r>
            <w:r>
              <w:br/>
            </w:r>
            <w:r>
              <w:rPr>
                <w:rFonts w:ascii="Times New Roman" w:eastAsia="Times New Roman" w:hAnsi="Times New Roman"/>
                <w:color w:val="000000"/>
                <w:w w:val="97"/>
                <w:sz w:val="16"/>
              </w:rPr>
              <w:t xml:space="preserve">Работа с текстом произведения: различение на слух стихотворного и </w:t>
            </w:r>
            <w:proofErr w:type="spellStart"/>
            <w:r>
              <w:rPr>
                <w:rFonts w:ascii="Times New Roman" w:eastAsia="Times New Roman" w:hAnsi="Times New Roman"/>
                <w:color w:val="000000"/>
                <w:w w:val="97"/>
                <w:sz w:val="16"/>
              </w:rPr>
              <w:t>нестихотворного</w:t>
            </w:r>
            <w:proofErr w:type="spellEnd"/>
            <w:r>
              <w:rPr>
                <w:rFonts w:ascii="Times New Roman" w:eastAsia="Times New Roman" w:hAnsi="Times New Roman"/>
                <w:color w:val="000000"/>
                <w:w w:val="97"/>
                <w:sz w:val="16"/>
              </w:rPr>
              <w:t xml:space="preserve">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 Анализ стихотворного текста, составление интонационного рисунка с опорой на знаки препинания; </w:t>
            </w:r>
            <w:r>
              <w:br/>
            </w:r>
            <w:r>
              <w:rPr>
                <w:rFonts w:ascii="Times New Roman" w:eastAsia="Times New Roman" w:hAnsi="Times New Roman"/>
                <w:color w:val="000000"/>
                <w:w w:val="97"/>
                <w:sz w:val="16"/>
              </w:rPr>
              <w:t xml:space="preserve">Выразительное чтение стихотворений с опорой на интонационный рисунок; </w:t>
            </w:r>
            <w:r>
              <w:br/>
            </w:r>
            <w:r>
              <w:rPr>
                <w:rFonts w:ascii="Times New Roman" w:eastAsia="Times New Roman" w:hAnsi="Times New Roman"/>
                <w:color w:val="000000"/>
                <w:w w:val="97"/>
                <w:sz w:val="16"/>
              </w:rPr>
              <w:t xml:space="preserve">Сравнение произведений на одну тему разных авторов: А. Н. </w:t>
            </w:r>
            <w:proofErr w:type="spellStart"/>
            <w:r>
              <w:rPr>
                <w:rFonts w:ascii="Times New Roman" w:eastAsia="Times New Roman" w:hAnsi="Times New Roman"/>
                <w:color w:val="000000"/>
                <w:w w:val="97"/>
                <w:sz w:val="16"/>
              </w:rPr>
              <w:t>Майков«Ласточка</w:t>
            </w:r>
            <w:proofErr w:type="spellEnd"/>
            <w:r>
              <w:rPr>
                <w:rFonts w:ascii="Times New Roman" w:eastAsia="Times New Roman" w:hAnsi="Times New Roman"/>
                <w:color w:val="000000"/>
                <w:w w:val="97"/>
                <w:sz w:val="16"/>
              </w:rPr>
              <w:t xml:space="preserve"> примчалась…», А. Н. Плещеев «Весна» (отрывок), «Травка зеленеет…», С. Д. Дрожжин «Пройдёт зима холодная…», С. А. </w:t>
            </w:r>
            <w:proofErr w:type="spellStart"/>
            <w:r>
              <w:rPr>
                <w:rFonts w:ascii="Times New Roman" w:eastAsia="Times New Roman" w:hAnsi="Times New Roman"/>
                <w:color w:val="000000"/>
                <w:w w:val="97"/>
                <w:sz w:val="16"/>
              </w:rPr>
              <w:t>Есенин«Черёмуха</w:t>
            </w:r>
            <w:proofErr w:type="spellEnd"/>
            <w:r>
              <w:rPr>
                <w:rFonts w:ascii="Times New Roman" w:eastAsia="Times New Roman" w:hAnsi="Times New Roman"/>
                <w:color w:val="000000"/>
                <w:w w:val="97"/>
                <w:sz w:val="16"/>
              </w:rPr>
              <w:t>», И. З. Суриков «Лето», «Зима», Т. М. Белозёров</w:t>
            </w:r>
            <w:r>
              <w:br/>
            </w:r>
            <w:r>
              <w:rPr>
                <w:rFonts w:ascii="Times New Roman" w:eastAsia="Times New Roman" w:hAnsi="Times New Roman"/>
                <w:color w:val="000000"/>
                <w:w w:val="97"/>
                <w:sz w:val="16"/>
              </w:rPr>
              <w:t xml:space="preserve">«Подснежники», С. Я. Маршак «Апрель», И. П. </w:t>
            </w:r>
            <w:proofErr w:type="spellStart"/>
            <w:r>
              <w:rPr>
                <w:rFonts w:ascii="Times New Roman" w:eastAsia="Times New Roman" w:hAnsi="Times New Roman"/>
                <w:color w:val="000000"/>
                <w:w w:val="97"/>
                <w:sz w:val="16"/>
              </w:rPr>
              <w:t>Токмакова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Ручей»,«Весна</w:t>
            </w:r>
            <w:proofErr w:type="spellEnd"/>
            <w:r>
              <w:rPr>
                <w:rFonts w:ascii="Times New Roman" w:eastAsia="Times New Roman" w:hAnsi="Times New Roman"/>
                <w:color w:val="000000"/>
                <w:w w:val="97"/>
                <w:sz w:val="16"/>
              </w:rPr>
              <w:t xml:space="preserve">», И. С. Соколов-Микитов «Русский лес»; </w:t>
            </w:r>
            <w:r>
              <w:br/>
            </w:r>
            <w:r>
              <w:rPr>
                <w:rFonts w:ascii="Times New Roman" w:eastAsia="Times New Roman" w:hAnsi="Times New Roman"/>
                <w:color w:val="000000"/>
                <w:w w:val="97"/>
                <w:sz w:val="16"/>
              </w:rPr>
              <w:t>Учебный диалог о своих впечатлениях, эстетическом восприятии прослушанных произведений и составление высказывания (не менее 3 предложений);</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9" w:lineRule="auto"/>
              <w:ind w:left="72" w:right="144"/>
            </w:pPr>
            <w:r>
              <w:rPr>
                <w:rFonts w:ascii="Times New Roman" w:eastAsia="Times New Roman" w:hAnsi="Times New Roman"/>
                <w:color w:val="000000"/>
                <w:w w:val="97"/>
                <w:sz w:val="16"/>
              </w:rPr>
              <w:t xml:space="preserve">Электронная форма учебника «Литературное чтение». 1 класс. В 2-х ч. Ч. 1 </w:t>
            </w:r>
            <w:r>
              <w:br/>
            </w:r>
            <w:r>
              <w:rPr>
                <w:rFonts w:ascii="Times New Roman" w:eastAsia="Times New Roman" w:hAnsi="Times New Roman"/>
                <w:color w:val="000000"/>
                <w:w w:val="97"/>
                <w:sz w:val="16"/>
              </w:rPr>
              <w:t>(https://media.prosv.ru/content/item/7698/); библиотека РЭШ</w:t>
            </w:r>
          </w:p>
        </w:tc>
      </w:tr>
      <w:tr w:rsidR="00FE712A" w:rsidTr="002B60F9">
        <w:trPr>
          <w:trHeight w:hRule="exact" w:val="186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1.4.</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 xml:space="preserve">Устное народное творчество— малые фольклорные </w:t>
            </w:r>
            <w:r>
              <w:br/>
            </w:r>
            <w:r>
              <w:rPr>
                <w:rFonts w:ascii="Times New Roman" w:eastAsia="Times New Roman" w:hAnsi="Times New Roman"/>
                <w:color w:val="000000"/>
                <w:w w:val="97"/>
                <w:sz w:val="16"/>
              </w:rPr>
              <w:t>жанры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right="144"/>
            </w:pPr>
            <w:r>
              <w:rPr>
                <w:rFonts w:ascii="Times New Roman" w:eastAsia="Times New Roman" w:hAnsi="Times New Roman"/>
                <w:color w:val="000000"/>
                <w:w w:val="97"/>
                <w:sz w:val="16"/>
              </w:rPr>
              <w:t xml:space="preserve">Анализ </w:t>
            </w:r>
            <w:proofErr w:type="spellStart"/>
            <w:r>
              <w:rPr>
                <w:rFonts w:ascii="Times New Roman" w:eastAsia="Times New Roman" w:hAnsi="Times New Roman"/>
                <w:color w:val="000000"/>
                <w:w w:val="97"/>
                <w:sz w:val="16"/>
              </w:rPr>
              <w:t>потешек</w:t>
            </w:r>
            <w:proofErr w:type="spellEnd"/>
            <w:r>
              <w:rPr>
                <w:rFonts w:ascii="Times New Roman" w:eastAsia="Times New Roman" w:hAnsi="Times New Roman"/>
                <w:color w:val="000000"/>
                <w:w w:val="97"/>
                <w:sz w:val="16"/>
              </w:rPr>
              <w:t xml:space="preserve">, считалок, загадок: поиск ключевых слов, </w:t>
            </w:r>
            <w:r>
              <w:br/>
            </w:r>
            <w:r>
              <w:rPr>
                <w:rFonts w:ascii="Times New Roman" w:eastAsia="Times New Roman" w:hAnsi="Times New Roman"/>
                <w:color w:val="000000"/>
                <w:w w:val="97"/>
                <w:sz w:val="16"/>
              </w:rPr>
              <w:t xml:space="preserve">помогающих охарактеризовать жанр произведения и назвать его (не менее шести произведений); </w:t>
            </w:r>
            <w:r>
              <w:br/>
            </w:r>
            <w:r>
              <w:rPr>
                <w:rFonts w:ascii="Times New Roman" w:eastAsia="Times New Roman" w:hAnsi="Times New Roman"/>
                <w:color w:val="000000"/>
                <w:w w:val="97"/>
                <w:sz w:val="16"/>
              </w:rPr>
              <w:t xml:space="preserve">Учебный диалог: объяснение смысла пословиц, соотнесение их с содержанием произведения; </w:t>
            </w:r>
            <w:r>
              <w:br/>
            </w:r>
            <w:r>
              <w:rPr>
                <w:rFonts w:ascii="Times New Roman" w:eastAsia="Times New Roman" w:hAnsi="Times New Roman"/>
                <w:color w:val="000000"/>
                <w:w w:val="97"/>
                <w:sz w:val="16"/>
              </w:rPr>
              <w:t xml:space="preserve">Разыгрывание в совместной деятельности небольших диалогов с учётом поставленной цели (организация начала игры, веселить, потешать); </w:t>
            </w:r>
            <w:r>
              <w:br/>
            </w:r>
            <w:r>
              <w:rPr>
                <w:rFonts w:ascii="Times New Roman" w:eastAsia="Times New Roman" w:hAnsi="Times New Roman"/>
                <w:color w:val="000000"/>
                <w:w w:val="97"/>
                <w:sz w:val="16"/>
              </w:rPr>
              <w:t xml:space="preserve">Драматизация </w:t>
            </w:r>
            <w:proofErr w:type="spellStart"/>
            <w:r>
              <w:rPr>
                <w:rFonts w:ascii="Times New Roman" w:eastAsia="Times New Roman" w:hAnsi="Times New Roman"/>
                <w:color w:val="000000"/>
                <w:w w:val="97"/>
                <w:sz w:val="16"/>
              </w:rPr>
              <w:t>потешек</w:t>
            </w:r>
            <w:proofErr w:type="spellEnd"/>
            <w:r>
              <w:rPr>
                <w:rFonts w:ascii="Times New Roman" w:eastAsia="Times New Roman" w:hAnsi="Times New Roman"/>
                <w:color w:val="000000"/>
                <w:w w:val="97"/>
                <w:sz w:val="16"/>
              </w:rPr>
              <w:t>;</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 xml:space="preserve">Электронная форма учебника «Литературное чтение». 1 класс. В 2-х ч. Ч. 1 </w:t>
            </w:r>
            <w:r>
              <w:br/>
            </w:r>
            <w:r>
              <w:rPr>
                <w:rFonts w:ascii="Times New Roman" w:eastAsia="Times New Roman" w:hAnsi="Times New Roman"/>
                <w:color w:val="000000"/>
                <w:w w:val="97"/>
                <w:sz w:val="16"/>
              </w:rPr>
              <w:t>(https://media.prosv.ru/content/item/7698/)</w:t>
            </w:r>
          </w:p>
        </w:tc>
      </w:tr>
    </w:tbl>
    <w:p w:rsidR="00FE712A" w:rsidRDefault="00FE712A" w:rsidP="00FE712A">
      <w:pPr>
        <w:autoSpaceDE w:val="0"/>
        <w:autoSpaceDN w:val="0"/>
        <w:spacing w:after="0" w:line="14" w:lineRule="exact"/>
      </w:pPr>
    </w:p>
    <w:p w:rsidR="00FE712A" w:rsidRDefault="00FE712A" w:rsidP="00FE712A">
      <w:pPr>
        <w:spacing w:after="0"/>
        <w:sectPr w:rsidR="00FE712A">
          <w:pgSz w:w="16840" w:h="11900"/>
          <w:pgMar w:top="284" w:right="640" w:bottom="1440" w:left="666" w:header="720" w:footer="720" w:gutter="0"/>
          <w:cols w:space="720"/>
        </w:sectPr>
      </w:pPr>
    </w:p>
    <w:p w:rsidR="00FE712A" w:rsidRDefault="00FE712A" w:rsidP="00FE71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910"/>
        <w:gridCol w:w="1082"/>
        <w:gridCol w:w="3290"/>
      </w:tblGrid>
      <w:tr w:rsidR="00FE712A" w:rsidTr="002B60F9">
        <w:trPr>
          <w:trHeight w:hRule="exact" w:val="468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1.5.</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288"/>
            </w:pPr>
            <w:r>
              <w:rPr>
                <w:rFonts w:ascii="Times New Roman" w:eastAsia="Times New Roman" w:hAnsi="Times New Roman"/>
                <w:color w:val="000000"/>
                <w:w w:val="97"/>
                <w:sz w:val="16"/>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 xml:space="preserve">Беседа по выявлению понимания прослушанного произведения, ответы на вопросы о впечатлении от произведения; </w:t>
            </w:r>
            <w:r>
              <w:br/>
            </w:r>
            <w:r>
              <w:rPr>
                <w:rFonts w:ascii="Times New Roman" w:eastAsia="Times New Roman" w:hAnsi="Times New Roman"/>
                <w:color w:val="000000"/>
                <w:w w:val="97"/>
                <w:sz w:val="16"/>
              </w:rPr>
              <w:t xml:space="preserve">Самостоятельное чтение произведений о животных, различение </w:t>
            </w:r>
            <w:r>
              <w:br/>
            </w:r>
            <w:r>
              <w:rPr>
                <w:rFonts w:ascii="Times New Roman" w:eastAsia="Times New Roman" w:hAnsi="Times New Roman"/>
                <w:color w:val="000000"/>
                <w:w w:val="97"/>
                <w:sz w:val="16"/>
              </w:rPr>
              <w:t xml:space="preserve">прозаического и стихотворного текстов. Например, Е. А. </w:t>
            </w:r>
            <w:proofErr w:type="spellStart"/>
            <w:proofErr w:type="gramStart"/>
            <w:r>
              <w:rPr>
                <w:rFonts w:ascii="Times New Roman" w:eastAsia="Times New Roman" w:hAnsi="Times New Roman"/>
                <w:color w:val="000000"/>
                <w:w w:val="97"/>
                <w:sz w:val="16"/>
              </w:rPr>
              <w:t>Благинина«</w:t>
            </w:r>
            <w:proofErr w:type="gramEnd"/>
            <w:r>
              <w:rPr>
                <w:rFonts w:ascii="Times New Roman" w:eastAsia="Times New Roman" w:hAnsi="Times New Roman"/>
                <w:color w:val="000000"/>
                <w:w w:val="97"/>
                <w:sz w:val="16"/>
              </w:rPr>
              <w:t>Котёнок</w:t>
            </w:r>
            <w:proofErr w:type="spellEnd"/>
            <w:r>
              <w:rPr>
                <w:rFonts w:ascii="Times New Roman" w:eastAsia="Times New Roman" w:hAnsi="Times New Roman"/>
                <w:color w:val="000000"/>
                <w:w w:val="97"/>
                <w:sz w:val="16"/>
              </w:rPr>
              <w:t xml:space="preserve">», «В лесу смешная птица», «Жук, жук, где твой дом?», Э. Ю. </w:t>
            </w:r>
            <w:proofErr w:type="spellStart"/>
            <w:r>
              <w:rPr>
                <w:rFonts w:ascii="Times New Roman" w:eastAsia="Times New Roman" w:hAnsi="Times New Roman"/>
                <w:color w:val="000000"/>
                <w:w w:val="97"/>
                <w:sz w:val="16"/>
              </w:rPr>
              <w:t>Шим</w:t>
            </w:r>
            <w:proofErr w:type="spellEnd"/>
            <w:r>
              <w:rPr>
                <w:rFonts w:ascii="Times New Roman" w:eastAsia="Times New Roman" w:hAnsi="Times New Roman"/>
                <w:color w:val="000000"/>
                <w:w w:val="97"/>
                <w:sz w:val="16"/>
              </w:rPr>
              <w:t xml:space="preserve"> «Жук на ниточке», В. Д. Берестов «Выводок», «Цыплята», С. В.</w:t>
            </w:r>
          </w:p>
          <w:p w:rsidR="00FE712A" w:rsidRDefault="00FE712A" w:rsidP="002B60F9">
            <w:pPr>
              <w:autoSpaceDE w:val="0"/>
              <w:autoSpaceDN w:val="0"/>
              <w:spacing w:before="20" w:after="0" w:line="252" w:lineRule="auto"/>
              <w:ind w:left="72"/>
            </w:pPr>
            <w:r>
              <w:rPr>
                <w:rFonts w:ascii="Times New Roman" w:eastAsia="Times New Roman" w:hAnsi="Times New Roman"/>
                <w:color w:val="000000"/>
                <w:w w:val="97"/>
                <w:sz w:val="16"/>
              </w:rPr>
              <w:t xml:space="preserve">Михалков «Мой щенок», «Трезор», «Зяблик», И. П. </w:t>
            </w:r>
            <w:proofErr w:type="spellStart"/>
            <w:r>
              <w:rPr>
                <w:rFonts w:ascii="Times New Roman" w:eastAsia="Times New Roman" w:hAnsi="Times New Roman"/>
                <w:color w:val="000000"/>
                <w:w w:val="97"/>
                <w:sz w:val="16"/>
              </w:rPr>
              <w:t>Токмакова</w:t>
            </w:r>
            <w:proofErr w:type="spellEnd"/>
            <w:r>
              <w:br/>
            </w:r>
            <w:r>
              <w:rPr>
                <w:rFonts w:ascii="Times New Roman" w:eastAsia="Times New Roman" w:hAnsi="Times New Roman"/>
                <w:color w:val="000000"/>
                <w:w w:val="97"/>
                <w:sz w:val="16"/>
              </w:rPr>
              <w:t xml:space="preserve">«Купите собаку», «Разговор синицы и дятла», И. А. </w:t>
            </w:r>
            <w:proofErr w:type="spellStart"/>
            <w:r>
              <w:rPr>
                <w:rFonts w:ascii="Times New Roman" w:eastAsia="Times New Roman" w:hAnsi="Times New Roman"/>
                <w:color w:val="000000"/>
                <w:w w:val="97"/>
                <w:sz w:val="16"/>
              </w:rPr>
              <w:t>Мазнин</w:t>
            </w:r>
            <w:proofErr w:type="spellEnd"/>
            <w:r>
              <w:rPr>
                <w:rFonts w:ascii="Times New Roman" w:eastAsia="Times New Roman" w:hAnsi="Times New Roman"/>
                <w:color w:val="000000"/>
                <w:w w:val="97"/>
                <w:sz w:val="16"/>
              </w:rPr>
              <w:t xml:space="preserve"> «Давайте дружить»; </w:t>
            </w:r>
            <w:r>
              <w:br/>
            </w:r>
            <w:r>
              <w:rPr>
                <w:rFonts w:ascii="Times New Roman" w:eastAsia="Times New Roman" w:hAnsi="Times New Roman"/>
                <w:color w:val="000000"/>
                <w:w w:val="97"/>
                <w:sz w:val="16"/>
              </w:rPr>
              <w:t xml:space="preserve">Учебный диалог по обсуждению прочитанного произведения: </w:t>
            </w:r>
            <w:r>
              <w:br/>
            </w:r>
            <w:r>
              <w:rPr>
                <w:rFonts w:ascii="Times New Roman" w:eastAsia="Times New Roman" w:hAnsi="Times New Roman"/>
                <w:color w:val="000000"/>
                <w:w w:val="97"/>
                <w:sz w:val="16"/>
              </w:rPr>
              <w:t>определение темы и главной мысли, осознание нравственно-</w:t>
            </w:r>
            <w:r>
              <w:br/>
            </w:r>
            <w:r>
              <w:rPr>
                <w:rFonts w:ascii="Times New Roman" w:eastAsia="Times New Roman" w:hAnsi="Times New Roman"/>
                <w:color w:val="000000"/>
                <w:w w:val="97"/>
                <w:sz w:val="16"/>
              </w:rPr>
              <w:t xml:space="preserve">этического содержания произведения (любовь и забота о братьях наших меньших, бережное отношение к природе); </w:t>
            </w:r>
            <w:r>
              <w:br/>
            </w:r>
            <w:r>
              <w:rPr>
                <w:rFonts w:ascii="Times New Roman" w:eastAsia="Times New Roman" w:hAnsi="Times New Roman"/>
                <w:color w:val="000000"/>
                <w:w w:val="97"/>
                <w:sz w:val="16"/>
              </w:rPr>
              <w:t xml:space="preserve">Работа с текстом: нахождение в тексте слов, характеризующих героя (внешность, поступки) в произведениях разных авторов (трёх-четырёх по выбору). Например, Н. И. Сладков «Лисица и Ёж», М. М. </w:t>
            </w:r>
            <w:proofErr w:type="spellStart"/>
            <w:r>
              <w:rPr>
                <w:rFonts w:ascii="Times New Roman" w:eastAsia="Times New Roman" w:hAnsi="Times New Roman"/>
                <w:color w:val="000000"/>
                <w:w w:val="97"/>
                <w:sz w:val="16"/>
              </w:rPr>
              <w:t>Пришвин«Ёж</w:t>
            </w:r>
            <w:proofErr w:type="spellEnd"/>
            <w:r>
              <w:rPr>
                <w:rFonts w:ascii="Times New Roman" w:eastAsia="Times New Roman" w:hAnsi="Times New Roman"/>
                <w:color w:val="000000"/>
                <w:w w:val="97"/>
                <w:sz w:val="16"/>
              </w:rPr>
              <w:t xml:space="preserve">», Ю. Н. </w:t>
            </w:r>
            <w:proofErr w:type="spellStart"/>
            <w:r>
              <w:rPr>
                <w:rFonts w:ascii="Times New Roman" w:eastAsia="Times New Roman" w:hAnsi="Times New Roman"/>
                <w:color w:val="000000"/>
                <w:w w:val="97"/>
                <w:sz w:val="16"/>
              </w:rPr>
              <w:t>Могутин</w:t>
            </w:r>
            <w:proofErr w:type="spellEnd"/>
            <w:r>
              <w:rPr>
                <w:rFonts w:ascii="Times New Roman" w:eastAsia="Times New Roman" w:hAnsi="Times New Roman"/>
                <w:color w:val="000000"/>
                <w:w w:val="97"/>
                <w:sz w:val="16"/>
              </w:rPr>
              <w:t xml:space="preserve"> «Убежал», Б В </w:t>
            </w:r>
            <w:proofErr w:type="spellStart"/>
            <w:r>
              <w:rPr>
                <w:rFonts w:ascii="Times New Roman" w:eastAsia="Times New Roman" w:hAnsi="Times New Roman"/>
                <w:color w:val="000000"/>
                <w:w w:val="97"/>
                <w:sz w:val="16"/>
              </w:rPr>
              <w:t>Заходер</w:t>
            </w:r>
            <w:proofErr w:type="spellEnd"/>
            <w:r>
              <w:rPr>
                <w:rFonts w:ascii="Times New Roman" w:eastAsia="Times New Roman" w:hAnsi="Times New Roman"/>
                <w:color w:val="000000"/>
                <w:w w:val="97"/>
                <w:sz w:val="16"/>
              </w:rPr>
              <w:t xml:space="preserve"> «Ёжик», Е. И. </w:t>
            </w:r>
            <w:proofErr w:type="spellStart"/>
            <w:r>
              <w:rPr>
                <w:rFonts w:ascii="Times New Roman" w:eastAsia="Times New Roman" w:hAnsi="Times New Roman"/>
                <w:color w:val="000000"/>
                <w:w w:val="97"/>
                <w:sz w:val="16"/>
              </w:rPr>
              <w:t>Чарушин«Томка</w:t>
            </w:r>
            <w:proofErr w:type="spellEnd"/>
            <w:r>
              <w:rPr>
                <w:rFonts w:ascii="Times New Roman" w:eastAsia="Times New Roman" w:hAnsi="Times New Roman"/>
                <w:color w:val="000000"/>
                <w:w w:val="97"/>
                <w:sz w:val="16"/>
              </w:rPr>
              <w:t xml:space="preserve">», «Томка и корова», «Томкины сны»; </w:t>
            </w:r>
            <w:r>
              <w:br/>
            </w:r>
            <w:r>
              <w:rPr>
                <w:rFonts w:ascii="Times New Roman" w:eastAsia="Times New Roman" w:hAnsi="Times New Roman"/>
                <w:color w:val="000000"/>
                <w:w w:val="97"/>
                <w:sz w:val="16"/>
              </w:rPr>
              <w:t xml:space="preserve">Упражнение на восстановление последовательности событий в </w:t>
            </w:r>
            <w:r>
              <w:br/>
            </w:r>
            <w:r>
              <w:rPr>
                <w:rFonts w:ascii="Times New Roman" w:eastAsia="Times New Roman" w:hAnsi="Times New Roman"/>
                <w:color w:val="000000"/>
                <w:w w:val="97"/>
                <w:sz w:val="16"/>
              </w:rPr>
              <w:t xml:space="preserve">произведении: чтение по частям, придумывание заголовка к каждой части, составление плана (под руководством учителя); </w:t>
            </w:r>
            <w:r>
              <w:br/>
            </w:r>
            <w:r>
              <w:rPr>
                <w:rFonts w:ascii="Times New Roman" w:eastAsia="Times New Roman" w:hAnsi="Times New Roman"/>
                <w:color w:val="000000"/>
                <w:w w:val="97"/>
                <w:sz w:val="16"/>
              </w:rPr>
              <w:t xml:space="preserve">Пересказ (устно) содержания произведения с соблюдением </w:t>
            </w:r>
            <w:r>
              <w:br/>
            </w:r>
            <w:r>
              <w:rPr>
                <w:rFonts w:ascii="Times New Roman" w:eastAsia="Times New Roman" w:hAnsi="Times New Roman"/>
                <w:color w:val="000000"/>
                <w:w w:val="97"/>
                <w:sz w:val="16"/>
              </w:rPr>
              <w:t>последовательности событий с опорой на ключевые слова;</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 xml:space="preserve">Электронная форма учебника «Литературное чтение». 1 класс. В 2-х ч. Ч. 2 </w:t>
            </w:r>
            <w:r>
              <w:br/>
            </w:r>
            <w:r>
              <w:rPr>
                <w:rFonts w:ascii="Times New Roman" w:eastAsia="Times New Roman" w:hAnsi="Times New Roman"/>
                <w:color w:val="000000"/>
                <w:w w:val="97"/>
                <w:sz w:val="16"/>
              </w:rPr>
              <w:t>(https://media.prosv.ru/content/item/7700/)</w:t>
            </w:r>
          </w:p>
        </w:tc>
      </w:tr>
      <w:tr w:rsidR="00FE712A" w:rsidTr="002B60F9">
        <w:trPr>
          <w:trHeight w:hRule="exact" w:val="186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1.6.</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52" w:lineRule="auto"/>
              <w:ind w:left="72"/>
            </w:pPr>
            <w:r>
              <w:rPr>
                <w:rFonts w:ascii="Times New Roman" w:eastAsia="Times New Roman" w:hAnsi="Times New Roman"/>
                <w:color w:val="000000"/>
                <w:w w:val="97"/>
                <w:sz w:val="16"/>
              </w:rPr>
              <w:t>Учебный диалог: обсуждение значения выражений «Родина-</w:t>
            </w:r>
            <w:proofErr w:type="spellStart"/>
            <w:r>
              <w:rPr>
                <w:rFonts w:ascii="Times New Roman" w:eastAsia="Times New Roman" w:hAnsi="Times New Roman"/>
                <w:color w:val="000000"/>
                <w:w w:val="97"/>
                <w:sz w:val="16"/>
              </w:rPr>
              <w:t>мать»,«Родина</w:t>
            </w:r>
            <w:proofErr w:type="spellEnd"/>
            <w:r>
              <w:rPr>
                <w:rFonts w:ascii="Times New Roman" w:eastAsia="Times New Roman" w:hAnsi="Times New Roman"/>
                <w:color w:val="000000"/>
                <w:w w:val="97"/>
                <w:sz w:val="16"/>
              </w:rPr>
              <w:t xml:space="preserve"> любимая — что мать родная», осознание нравственно-этических понятий, обогащение духовно-нравственного опыта </w:t>
            </w:r>
            <w:r>
              <w:br/>
            </w:r>
            <w:r>
              <w:rPr>
                <w:rFonts w:ascii="Times New Roman" w:eastAsia="Times New Roman" w:hAnsi="Times New Roman"/>
                <w:color w:val="000000"/>
                <w:w w:val="97"/>
                <w:sz w:val="16"/>
              </w:rPr>
              <w:t xml:space="preserve">учащихся: заботливое отношение к родным в семье, внимание и любовь к ним; </w:t>
            </w:r>
            <w:r>
              <w:br/>
            </w:r>
            <w:r>
              <w:rPr>
                <w:rFonts w:ascii="Times New Roman" w:eastAsia="Times New Roman" w:hAnsi="Times New Roman"/>
                <w:color w:val="000000"/>
                <w:w w:val="97"/>
                <w:sz w:val="16"/>
              </w:rPr>
              <w:t xml:space="preserve">Выразительное чтение стихотворений с выделением ключевых слов, с соблюдением норм произношения; </w:t>
            </w:r>
            <w:r>
              <w:br/>
            </w:r>
            <w:r>
              <w:rPr>
                <w:rFonts w:ascii="Times New Roman" w:eastAsia="Times New Roman" w:hAnsi="Times New Roman"/>
                <w:color w:val="000000"/>
                <w:w w:val="97"/>
                <w:sz w:val="16"/>
              </w:rPr>
              <w:t>Рассказ по предложенному плану о своём родном крае, городе, селе, о своих чувствах к месту;</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 xml:space="preserve">Электронная форма учебника «Литературное чтение». 1 класс. В 2-х ч. Ч. 2 </w:t>
            </w:r>
            <w:r>
              <w:br/>
            </w:r>
            <w:r>
              <w:rPr>
                <w:rFonts w:ascii="Times New Roman" w:eastAsia="Times New Roman" w:hAnsi="Times New Roman"/>
                <w:color w:val="000000"/>
                <w:w w:val="97"/>
                <w:sz w:val="16"/>
              </w:rPr>
              <w:t>(https://media.prosv.ru/content/item/7700/)</w:t>
            </w:r>
          </w:p>
        </w:tc>
      </w:tr>
    </w:tbl>
    <w:p w:rsidR="00FE712A" w:rsidRDefault="00FE712A" w:rsidP="00FE712A">
      <w:pPr>
        <w:autoSpaceDE w:val="0"/>
        <w:autoSpaceDN w:val="0"/>
        <w:spacing w:after="0" w:line="14" w:lineRule="exact"/>
      </w:pPr>
    </w:p>
    <w:p w:rsidR="00FE712A" w:rsidRDefault="00FE712A" w:rsidP="00FE712A">
      <w:pPr>
        <w:spacing w:after="0"/>
        <w:sectPr w:rsidR="00FE712A">
          <w:pgSz w:w="16840" w:h="11900"/>
          <w:pgMar w:top="284" w:right="640" w:bottom="1440" w:left="666" w:header="720" w:footer="720" w:gutter="0"/>
          <w:cols w:space="720"/>
        </w:sectPr>
      </w:pPr>
    </w:p>
    <w:p w:rsidR="00FE712A" w:rsidRDefault="00FE712A" w:rsidP="00FE71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910"/>
        <w:gridCol w:w="1082"/>
        <w:gridCol w:w="3290"/>
      </w:tblGrid>
      <w:tr w:rsidR="00FE712A" w:rsidTr="002B60F9">
        <w:trPr>
          <w:trHeight w:hRule="exact" w:val="438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1.7.</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576"/>
            </w:pPr>
            <w:r>
              <w:rPr>
                <w:rFonts w:ascii="Times New Roman" w:eastAsia="Times New Roman" w:hAnsi="Times New Roman"/>
                <w:color w:val="000000"/>
                <w:w w:val="97"/>
                <w:sz w:val="16"/>
              </w:rPr>
              <w:t xml:space="preserve">Упражнение в чтении стихотворных произведений о чудесах и превращении, словесной игре и фантазии (не менее трёх </w:t>
            </w:r>
            <w:r>
              <w:br/>
            </w:r>
            <w:r>
              <w:rPr>
                <w:rFonts w:ascii="Times New Roman" w:eastAsia="Times New Roman" w:hAnsi="Times New Roman"/>
                <w:color w:val="000000"/>
                <w:w w:val="97"/>
                <w:sz w:val="16"/>
              </w:rPr>
              <w:t>произведений). Например, К. И. Чуковский «Путаница», И. П.</w:t>
            </w:r>
          </w:p>
          <w:p w:rsidR="00FE712A" w:rsidRDefault="00FE712A" w:rsidP="002B60F9">
            <w:pPr>
              <w:autoSpaceDE w:val="0"/>
              <w:autoSpaceDN w:val="0"/>
              <w:spacing w:before="20" w:after="0" w:line="252" w:lineRule="auto"/>
              <w:ind w:left="72"/>
            </w:pPr>
            <w:proofErr w:type="spellStart"/>
            <w:r>
              <w:rPr>
                <w:rFonts w:ascii="Times New Roman" w:eastAsia="Times New Roman" w:hAnsi="Times New Roman"/>
                <w:color w:val="000000"/>
                <w:w w:val="97"/>
                <w:sz w:val="16"/>
              </w:rPr>
              <w:t>Токмакова</w:t>
            </w:r>
            <w:proofErr w:type="spellEnd"/>
            <w:r>
              <w:rPr>
                <w:rFonts w:ascii="Times New Roman" w:eastAsia="Times New Roman" w:hAnsi="Times New Roman"/>
                <w:color w:val="000000"/>
                <w:w w:val="97"/>
                <w:sz w:val="16"/>
              </w:rPr>
              <w:t xml:space="preserve"> «Мы играли в хохотушки», И. М. Пивоварова «</w:t>
            </w:r>
            <w:proofErr w:type="spellStart"/>
            <w:r>
              <w:rPr>
                <w:rFonts w:ascii="Times New Roman" w:eastAsia="Times New Roman" w:hAnsi="Times New Roman"/>
                <w:color w:val="000000"/>
                <w:w w:val="97"/>
                <w:sz w:val="16"/>
              </w:rPr>
              <w:t>Кулинаки-пулинаки</w:t>
            </w:r>
            <w:proofErr w:type="spellEnd"/>
            <w:r>
              <w:rPr>
                <w:rFonts w:ascii="Times New Roman" w:eastAsia="Times New Roman" w:hAnsi="Times New Roman"/>
                <w:color w:val="000000"/>
                <w:w w:val="97"/>
                <w:sz w:val="16"/>
              </w:rPr>
              <w:t xml:space="preserve">», «Я палочкой волшебной…», В </w:t>
            </w:r>
            <w:proofErr w:type="spellStart"/>
            <w:r>
              <w:rPr>
                <w:rFonts w:ascii="Times New Roman" w:eastAsia="Times New Roman" w:hAnsi="Times New Roman"/>
                <w:color w:val="000000"/>
                <w:w w:val="97"/>
                <w:sz w:val="16"/>
              </w:rPr>
              <w:t>В</w:t>
            </w:r>
            <w:proofErr w:type="spellEnd"/>
            <w:r>
              <w:rPr>
                <w:rFonts w:ascii="Times New Roman" w:eastAsia="Times New Roman" w:hAnsi="Times New Roman"/>
                <w:color w:val="000000"/>
                <w:w w:val="97"/>
                <w:sz w:val="16"/>
              </w:rPr>
              <w:t xml:space="preserve"> Лунин «Я видела чудо», Р. С. </w:t>
            </w:r>
            <w:proofErr w:type="spellStart"/>
            <w:r>
              <w:rPr>
                <w:rFonts w:ascii="Times New Roman" w:eastAsia="Times New Roman" w:hAnsi="Times New Roman"/>
                <w:color w:val="000000"/>
                <w:w w:val="97"/>
                <w:sz w:val="16"/>
              </w:rPr>
              <w:t>Сеф</w:t>
            </w:r>
            <w:proofErr w:type="spellEnd"/>
            <w:r>
              <w:rPr>
                <w:rFonts w:ascii="Times New Roman" w:eastAsia="Times New Roman" w:hAnsi="Times New Roman"/>
                <w:color w:val="000000"/>
                <w:w w:val="97"/>
                <w:sz w:val="16"/>
              </w:rPr>
              <w:t xml:space="preserve"> «Чудо», Б. В. </w:t>
            </w:r>
            <w:proofErr w:type="spellStart"/>
            <w:r>
              <w:rPr>
                <w:rFonts w:ascii="Times New Roman" w:eastAsia="Times New Roman" w:hAnsi="Times New Roman"/>
                <w:color w:val="000000"/>
                <w:w w:val="97"/>
                <w:sz w:val="16"/>
              </w:rPr>
              <w:t>Заходер</w:t>
            </w:r>
            <w:proofErr w:type="spellEnd"/>
            <w:r>
              <w:rPr>
                <w:rFonts w:ascii="Times New Roman" w:eastAsia="Times New Roman" w:hAnsi="Times New Roman"/>
                <w:color w:val="000000"/>
                <w:w w:val="97"/>
                <w:sz w:val="16"/>
              </w:rPr>
              <w:t xml:space="preserve"> «Моя </w:t>
            </w:r>
            <w:proofErr w:type="spellStart"/>
            <w:r>
              <w:rPr>
                <w:rFonts w:ascii="Times New Roman" w:eastAsia="Times New Roman" w:hAnsi="Times New Roman"/>
                <w:color w:val="000000"/>
                <w:w w:val="97"/>
                <w:sz w:val="16"/>
              </w:rPr>
              <w:t>вообразилия</w:t>
            </w:r>
            <w:proofErr w:type="spellEnd"/>
            <w:r>
              <w:rPr>
                <w:rFonts w:ascii="Times New Roman" w:eastAsia="Times New Roman" w:hAnsi="Times New Roman"/>
                <w:color w:val="000000"/>
                <w:w w:val="97"/>
                <w:sz w:val="16"/>
              </w:rPr>
              <w:t xml:space="preserve">», Ю. П. </w:t>
            </w:r>
            <w:proofErr w:type="spellStart"/>
            <w:r>
              <w:rPr>
                <w:rFonts w:ascii="Times New Roman" w:eastAsia="Times New Roman" w:hAnsi="Times New Roman"/>
                <w:color w:val="000000"/>
                <w:w w:val="97"/>
                <w:sz w:val="16"/>
              </w:rPr>
              <w:t>Мориц«Сто</w:t>
            </w:r>
            <w:proofErr w:type="spellEnd"/>
            <w:r>
              <w:rPr>
                <w:rFonts w:ascii="Times New Roman" w:eastAsia="Times New Roman" w:hAnsi="Times New Roman"/>
                <w:color w:val="000000"/>
                <w:w w:val="97"/>
                <w:sz w:val="16"/>
              </w:rPr>
              <w:t xml:space="preserve"> фантазий», Ю. </w:t>
            </w:r>
            <w:proofErr w:type="spellStart"/>
            <w:r>
              <w:rPr>
                <w:rFonts w:ascii="Times New Roman" w:eastAsia="Times New Roman" w:hAnsi="Times New Roman"/>
                <w:color w:val="000000"/>
                <w:w w:val="97"/>
                <w:sz w:val="16"/>
              </w:rPr>
              <w:t>Тувим</w:t>
            </w:r>
            <w:proofErr w:type="spellEnd"/>
            <w:r>
              <w:rPr>
                <w:rFonts w:ascii="Times New Roman" w:eastAsia="Times New Roman" w:hAnsi="Times New Roman"/>
                <w:color w:val="000000"/>
                <w:w w:val="97"/>
                <w:sz w:val="16"/>
              </w:rPr>
              <w:t xml:space="preserve"> «Чудеса», английские народные песни и небылицы в переводе К. И. Чуковского и С. Я. Маршака; </w:t>
            </w:r>
            <w:r>
              <w:br/>
            </w:r>
            <w:r>
              <w:rPr>
                <w:rFonts w:ascii="Times New Roman" w:eastAsia="Times New Roman" w:hAnsi="Times New Roman"/>
                <w:color w:val="000000"/>
                <w:w w:val="97"/>
                <w:sz w:val="16"/>
              </w:rPr>
              <w:t xml:space="preserve">Работа с текстом произведения: выделение ключевых слов, которые определяют необычность, сказочность событий произведения, </w:t>
            </w:r>
            <w:r>
              <w:br/>
            </w:r>
            <w:r>
              <w:rPr>
                <w:rFonts w:ascii="Times New Roman" w:eastAsia="Times New Roman" w:hAnsi="Times New Roman"/>
                <w:color w:val="000000"/>
                <w:w w:val="97"/>
                <w:sz w:val="16"/>
              </w:rPr>
              <w:t xml:space="preserve">нахождение созвучных слов (рифм), наблюдение за ритмом </w:t>
            </w:r>
            <w:r>
              <w:br/>
            </w:r>
            <w:r>
              <w:rPr>
                <w:rFonts w:ascii="Times New Roman" w:eastAsia="Times New Roman" w:hAnsi="Times New Roman"/>
                <w:color w:val="000000"/>
                <w:w w:val="97"/>
                <w:sz w:val="16"/>
              </w:rPr>
              <w:t xml:space="preserve">стихотворного текста, составление интонационного рисунка с опорой на знаки препинания, объяснение значения слова с использованием словаря; </w:t>
            </w:r>
            <w:r>
              <w:br/>
            </w:r>
            <w:r>
              <w:rPr>
                <w:rFonts w:ascii="Times New Roman" w:eastAsia="Times New Roman" w:hAnsi="Times New Roman"/>
                <w:color w:val="000000"/>
                <w:w w:val="97"/>
                <w:sz w:val="16"/>
              </w:rPr>
              <w:t xml:space="preserve">Беседа на тему «О каком чуде ты мечтаешь», передача своих </w:t>
            </w:r>
            <w:r>
              <w:br/>
            </w:r>
            <w:r>
              <w:rPr>
                <w:rFonts w:ascii="Times New Roman" w:eastAsia="Times New Roman" w:hAnsi="Times New Roman"/>
                <w:color w:val="000000"/>
                <w:w w:val="97"/>
                <w:sz w:val="16"/>
              </w:rPr>
              <w:t xml:space="preserve">впечатлений от прочитанного произведения в высказывании (не менее 3 предложений) или в рисунке; </w:t>
            </w:r>
            <w:r>
              <w:br/>
            </w:r>
            <w:r>
              <w:rPr>
                <w:rFonts w:ascii="Times New Roman" w:eastAsia="Times New Roman" w:hAnsi="Times New Roman"/>
                <w:color w:val="000000"/>
                <w:w w:val="97"/>
                <w:sz w:val="16"/>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w:t>
            </w:r>
            <w:proofErr w:type="spellStart"/>
            <w:r>
              <w:rPr>
                <w:rFonts w:ascii="Times New Roman" w:eastAsia="Times New Roman" w:hAnsi="Times New Roman"/>
                <w:color w:val="000000"/>
                <w:w w:val="97"/>
                <w:sz w:val="16"/>
              </w:rPr>
              <w:t>потешка</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Выразительное чтение стихотворений с опорой на интонационный рисунок;</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144"/>
            </w:pPr>
            <w:r>
              <w:rPr>
                <w:rFonts w:ascii="Times New Roman" w:eastAsia="Times New Roman" w:hAnsi="Times New Roman"/>
                <w:color w:val="000000"/>
                <w:w w:val="97"/>
                <w:sz w:val="16"/>
              </w:rPr>
              <w:t xml:space="preserve">Электронная форма учебника «Литературное чтение». 1 класс. В 2-х ч. Ч. 2 </w:t>
            </w:r>
            <w:r>
              <w:br/>
            </w:r>
            <w:r>
              <w:rPr>
                <w:rFonts w:ascii="Times New Roman" w:eastAsia="Times New Roman" w:hAnsi="Times New Roman"/>
                <w:color w:val="000000"/>
                <w:w w:val="97"/>
                <w:sz w:val="16"/>
              </w:rPr>
              <w:t>(https://media.prosv.ru/content/item/7700/)</w:t>
            </w:r>
          </w:p>
        </w:tc>
      </w:tr>
      <w:tr w:rsidR="00FE712A" w:rsidTr="002B60F9">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r>
              <w:rPr>
                <w:rFonts w:ascii="Times New Roman" w:eastAsia="Times New Roman" w:hAnsi="Times New Roman"/>
                <w:color w:val="000000"/>
                <w:w w:val="97"/>
                <w:sz w:val="16"/>
              </w:rPr>
              <w:t>1.8.</w:t>
            </w:r>
          </w:p>
        </w:tc>
        <w:tc>
          <w:tcPr>
            <w:tcW w:w="21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pPr>
            <w:r>
              <w:rPr>
                <w:rFonts w:ascii="Times New Roman" w:eastAsia="Times New Roman" w:hAnsi="Times New Roman"/>
                <w:color w:val="000000"/>
                <w:w w:val="97"/>
                <w:sz w:val="16"/>
              </w:rPr>
              <w:t>Библиографическая 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jc w:val="center"/>
            </w:pPr>
          </w:p>
        </w:tc>
        <w:tc>
          <w:tcPr>
            <w:tcW w:w="49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Экскурсия в библиотеку, нахождение книги по определённой теме;</w:t>
            </w:r>
          </w:p>
        </w:tc>
        <w:tc>
          <w:tcPr>
            <w:tcW w:w="1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44"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pPr>
              <w:autoSpaceDE w:val="0"/>
              <w:autoSpaceDN w:val="0"/>
              <w:spacing w:before="78" w:after="0" w:line="228" w:lineRule="auto"/>
              <w:ind w:left="72"/>
            </w:pPr>
          </w:p>
        </w:tc>
      </w:tr>
      <w:tr w:rsidR="00FE712A" w:rsidTr="002B60F9">
        <w:trPr>
          <w:trHeight w:hRule="exact" w:val="350"/>
        </w:trPr>
        <w:tc>
          <w:tcPr>
            <w:tcW w:w="25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29</w:t>
            </w:r>
          </w:p>
        </w:tc>
        <w:tc>
          <w:tcPr>
            <w:tcW w:w="1239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tc>
      </w:tr>
      <w:tr w:rsidR="00FE712A" w:rsidTr="002B60F9">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8" w:after="0" w:line="228" w:lineRule="auto"/>
              <w:ind w:left="72"/>
            </w:pPr>
            <w:r>
              <w:rPr>
                <w:rFonts w:ascii="Times New Roman" w:eastAsia="Times New Roman" w:hAnsi="Times New Roman"/>
                <w:color w:val="000000"/>
                <w:w w:val="97"/>
                <w:sz w:val="16"/>
              </w:rPr>
              <w:t>0</w:t>
            </w:r>
          </w:p>
        </w:tc>
        <w:tc>
          <w:tcPr>
            <w:tcW w:w="1239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tc>
      </w:tr>
      <w:tr w:rsidR="00FE712A" w:rsidTr="002B60F9">
        <w:trPr>
          <w:trHeight w:hRule="exact" w:val="520"/>
        </w:trPr>
        <w:tc>
          <w:tcPr>
            <w:tcW w:w="25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44" w:lineRule="auto"/>
              <w:ind w:left="72" w:right="288"/>
            </w:pPr>
            <w:r>
              <w:rPr>
                <w:rFonts w:ascii="Times New Roman" w:eastAsia="Times New Roman" w:hAnsi="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99</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E712A" w:rsidRDefault="00FE712A" w:rsidP="002B60F9">
            <w:pPr>
              <w:autoSpaceDE w:val="0"/>
              <w:autoSpaceDN w:val="0"/>
              <w:spacing w:before="76" w:after="0" w:line="232" w:lineRule="auto"/>
              <w:ind w:left="72"/>
            </w:pPr>
            <w:r>
              <w:rPr>
                <w:rFonts w:ascii="Times New Roman" w:eastAsia="Times New Roman" w:hAnsi="Times New Roman"/>
                <w:color w:val="000000"/>
                <w:w w:val="97"/>
                <w:sz w:val="16"/>
              </w:rPr>
              <w:t>0</w:t>
            </w:r>
          </w:p>
        </w:tc>
        <w:tc>
          <w:tcPr>
            <w:tcW w:w="1014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712A" w:rsidRDefault="00FE712A" w:rsidP="002B60F9"/>
        </w:tc>
      </w:tr>
    </w:tbl>
    <w:p w:rsidR="00FE712A" w:rsidRDefault="00FE712A" w:rsidP="00FE712A">
      <w:pPr>
        <w:spacing w:after="0"/>
        <w:sectPr w:rsidR="00FE712A">
          <w:pgSz w:w="16840" w:h="11900"/>
          <w:pgMar w:top="284" w:right="640" w:bottom="1440" w:left="666" w:header="720" w:footer="720" w:gutter="0"/>
          <w:cols w:space="720"/>
        </w:sectPr>
      </w:pPr>
    </w:p>
    <w:p w:rsidR="006709A6" w:rsidRDefault="006709A6" w:rsidP="006709A6">
      <w:pPr>
        <w:autoSpaceDE w:val="0"/>
        <w:autoSpaceDN w:val="0"/>
        <w:spacing w:after="64" w:line="220" w:lineRule="exact"/>
      </w:pPr>
    </w:p>
    <w:p w:rsidR="006709A6" w:rsidRDefault="006709A6" w:rsidP="006709A6">
      <w:pPr>
        <w:autoSpaceDE w:val="0"/>
        <w:autoSpaceDN w:val="0"/>
        <w:spacing w:after="64" w:line="220" w:lineRule="exact"/>
      </w:pPr>
    </w:p>
    <w:p w:rsidR="006709A6" w:rsidRPr="007B4455" w:rsidRDefault="006709A6" w:rsidP="006709A6">
      <w:pPr>
        <w:autoSpaceDE w:val="0"/>
        <w:autoSpaceDN w:val="0"/>
        <w:spacing w:after="64" w:line="220" w:lineRule="exact"/>
      </w:pPr>
    </w:p>
    <w:p w:rsidR="006709A6" w:rsidRDefault="006709A6" w:rsidP="006709A6">
      <w:pPr>
        <w:autoSpaceDE w:val="0"/>
        <w:autoSpaceDN w:val="0"/>
        <w:spacing w:after="258" w:line="233" w:lineRule="auto"/>
      </w:pPr>
      <w:r>
        <w:rPr>
          <w:rFonts w:ascii="Times New Roman" w:eastAsia="Times New Roman" w:hAnsi="Times New Roman"/>
          <w:b/>
          <w:color w:val="000000"/>
          <w:w w:val="101"/>
          <w:sz w:val="19"/>
        </w:rPr>
        <w:t>ТЕМАТИЧЕСКОЕ ПЛАНИРОВАНИЕ 2 класс</w:t>
      </w:r>
    </w:p>
    <w:tbl>
      <w:tblPr>
        <w:tblW w:w="0" w:type="auto"/>
        <w:tblInd w:w="6" w:type="dxa"/>
        <w:tblLayout w:type="fixed"/>
        <w:tblLook w:val="04A0" w:firstRow="1" w:lastRow="0" w:firstColumn="1" w:lastColumn="0" w:noHBand="0" w:noVBand="1"/>
      </w:tblPr>
      <w:tblGrid>
        <w:gridCol w:w="468"/>
        <w:gridCol w:w="1598"/>
        <w:gridCol w:w="528"/>
        <w:gridCol w:w="1104"/>
        <w:gridCol w:w="1140"/>
        <w:gridCol w:w="866"/>
        <w:gridCol w:w="6700"/>
        <w:gridCol w:w="1092"/>
        <w:gridCol w:w="2006"/>
      </w:tblGrid>
      <w:tr w:rsidR="006709A6" w:rsidTr="002B60F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47" w:lineRule="auto"/>
              <w:ind w:left="72" w:right="468"/>
              <w:jc w:val="both"/>
            </w:pPr>
            <w:r w:rsidRPr="007B4455">
              <w:rPr>
                <w:rFonts w:ascii="Times New Roman" w:eastAsia="Times New Roman" w:hAnsi="Times New Roman"/>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7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0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b/>
                <w:color w:val="000000"/>
                <w:w w:val="97"/>
                <w:sz w:val="16"/>
              </w:rPr>
              <w:t>Электронные (цифровые) образовательные ресурсы</w:t>
            </w:r>
          </w:p>
        </w:tc>
      </w:tr>
      <w:tr w:rsidR="006709A6" w:rsidTr="002B60F9">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709A6" w:rsidRDefault="006709A6" w:rsidP="002B60F9"/>
        </w:tc>
        <w:tc>
          <w:tcPr>
            <w:tcW w:w="1726" w:type="dxa"/>
            <w:vMerge/>
            <w:tcBorders>
              <w:top w:val="single" w:sz="4" w:space="0" w:color="000000"/>
              <w:left w:val="single" w:sz="4" w:space="0" w:color="000000"/>
              <w:bottom w:val="single" w:sz="4" w:space="0" w:color="000000"/>
              <w:right w:val="single" w:sz="4" w:space="0" w:color="000000"/>
            </w:tcBorders>
          </w:tcPr>
          <w:p w:rsidR="006709A6" w:rsidRDefault="006709A6" w:rsidP="002B60F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6709A6" w:rsidRDefault="006709A6" w:rsidP="002B60F9"/>
        </w:tc>
        <w:tc>
          <w:tcPr>
            <w:tcW w:w="1726" w:type="dxa"/>
            <w:vMerge/>
            <w:tcBorders>
              <w:top w:val="single" w:sz="4" w:space="0" w:color="000000"/>
              <w:left w:val="single" w:sz="4" w:space="0" w:color="000000"/>
              <w:bottom w:val="single" w:sz="4" w:space="0" w:color="000000"/>
              <w:right w:val="single" w:sz="4" w:space="0" w:color="000000"/>
            </w:tcBorders>
          </w:tcPr>
          <w:p w:rsidR="006709A6" w:rsidRDefault="006709A6" w:rsidP="002B60F9"/>
        </w:tc>
        <w:tc>
          <w:tcPr>
            <w:tcW w:w="1726" w:type="dxa"/>
            <w:vMerge/>
            <w:tcBorders>
              <w:top w:val="single" w:sz="4" w:space="0" w:color="000000"/>
              <w:left w:val="single" w:sz="4" w:space="0" w:color="000000"/>
              <w:bottom w:val="single" w:sz="4" w:space="0" w:color="000000"/>
              <w:right w:val="single" w:sz="4" w:space="0" w:color="000000"/>
            </w:tcBorders>
          </w:tcPr>
          <w:p w:rsidR="006709A6" w:rsidRDefault="006709A6" w:rsidP="002B60F9"/>
        </w:tc>
        <w:tc>
          <w:tcPr>
            <w:tcW w:w="1726" w:type="dxa"/>
            <w:vMerge/>
            <w:tcBorders>
              <w:top w:val="single" w:sz="4" w:space="0" w:color="000000"/>
              <w:left w:val="single" w:sz="4" w:space="0" w:color="000000"/>
              <w:bottom w:val="single" w:sz="4" w:space="0" w:color="000000"/>
              <w:right w:val="single" w:sz="4" w:space="0" w:color="000000"/>
            </w:tcBorders>
          </w:tcPr>
          <w:p w:rsidR="006709A6" w:rsidRDefault="006709A6" w:rsidP="002B60F9"/>
        </w:tc>
      </w:tr>
      <w:tr w:rsidR="006709A6" w:rsidTr="002B60F9">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b/>
                <w:color w:val="000000"/>
                <w:w w:val="97"/>
                <w:sz w:val="16"/>
              </w:rPr>
              <w:t>О нашей Родине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01.09.2022 14.09.2022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54" w:lineRule="auto"/>
              <w:ind w:left="72"/>
            </w:pPr>
            <w:r w:rsidRPr="007B4455">
              <w:rPr>
                <w:rFonts w:ascii="Times New Roman" w:eastAsia="Times New Roman" w:hAnsi="Times New Roman"/>
                <w:color w:val="000000"/>
                <w:w w:val="97"/>
                <w:sz w:val="16"/>
              </w:rPr>
              <w:t xml:space="preserve">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 </w:t>
            </w:r>
            <w:r w:rsidRPr="007B4455">
              <w:br/>
            </w:r>
            <w:r w:rsidRPr="007B4455">
              <w:rPr>
                <w:rFonts w:ascii="Times New Roman" w:eastAsia="Times New Roman" w:hAnsi="Times New Roman"/>
                <w:color w:val="000000"/>
                <w:w w:val="97"/>
                <w:sz w:val="16"/>
              </w:rPr>
              <w:t xml:space="preserve">Участие в учебном диалоге: выделение и обсуждение главной мысли произведения — любовь к Родине неотделима от любви к родной земле и её природе; </w:t>
            </w:r>
            <w:r w:rsidRPr="007B4455">
              <w:br/>
            </w:r>
            <w:r w:rsidRPr="007B4455">
              <w:rPr>
                <w:rFonts w:ascii="Times New Roman" w:eastAsia="Times New Roman" w:hAnsi="Times New Roman"/>
                <w:color w:val="000000"/>
                <w:w w:val="97"/>
                <w:sz w:val="16"/>
              </w:rPr>
              <w:t xml:space="preserve">Работа с текстом произведения: читать отдельные строфы, задание на поисковое чтение: ответы на вопросы. </w:t>
            </w:r>
            <w:r>
              <w:rPr>
                <w:rFonts w:ascii="Times New Roman" w:eastAsia="Times New Roman" w:hAnsi="Times New Roman"/>
                <w:color w:val="000000"/>
                <w:w w:val="97"/>
                <w:sz w:val="16"/>
              </w:rPr>
              <w:t>Например: в чём раскрывается истинная красота родной земли?;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https://uchi.ru/lp/homeworks; https://yandex.ru/.</w:t>
            </w:r>
          </w:p>
        </w:tc>
      </w:tr>
      <w:tr w:rsidR="006709A6" w:rsidRPr="006F5B55" w:rsidTr="002B60F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jc w:val="center"/>
            </w:pPr>
            <w:r>
              <w:rPr>
                <w:rFonts w:ascii="Times New Roman" w:eastAsia="Times New Roman" w:hAnsi="Times New Roman"/>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50" w:lineRule="auto"/>
              <w:ind w:left="72" w:right="144"/>
            </w:pPr>
            <w:r>
              <w:rPr>
                <w:rFonts w:ascii="Times New Roman" w:eastAsia="Times New Roman" w:hAnsi="Times New Roman"/>
                <w:b/>
                <w:color w:val="000000"/>
                <w:w w:val="97"/>
                <w:sz w:val="16"/>
              </w:rPr>
              <w:t xml:space="preserve">Фольклор (устное народное </w:t>
            </w:r>
            <w:r>
              <w:br/>
            </w:r>
            <w:r>
              <w:rPr>
                <w:rFonts w:ascii="Times New Roman" w:eastAsia="Times New Roman" w:hAnsi="Times New Roman"/>
                <w:b/>
                <w:color w:val="000000"/>
                <w:w w:val="97"/>
                <w:sz w:val="16"/>
              </w:rPr>
              <w:t>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45" w:lineRule="auto"/>
              <w:jc w:val="center"/>
            </w:pPr>
            <w:r>
              <w:rPr>
                <w:rFonts w:ascii="Times New Roman" w:eastAsia="Times New Roman" w:hAnsi="Times New Roman"/>
                <w:color w:val="000000"/>
                <w:w w:val="97"/>
                <w:sz w:val="16"/>
              </w:rPr>
              <w:t>15.09.2022 14.10.2022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54" w:lineRule="auto"/>
              <w:ind w:left="72" w:right="288"/>
            </w:pPr>
            <w:r w:rsidRPr="007B4455">
              <w:rPr>
                <w:rFonts w:ascii="Times New Roman" w:eastAsia="Times New Roman" w:hAnsi="Times New Roman"/>
                <w:color w:val="000000"/>
                <w:w w:val="97"/>
                <w:sz w:val="16"/>
              </w:rPr>
              <w:t xml:space="preserve">Работа со схемой «Малые жанры фольклора»: заполнение, подбор примеров (на материале изученного в 1 классе); </w:t>
            </w:r>
            <w:r w:rsidRPr="007B4455">
              <w:br/>
            </w:r>
            <w:r w:rsidRPr="007B4455">
              <w:rPr>
                <w:rFonts w:ascii="Times New Roman" w:eastAsia="Times New Roman" w:hAnsi="Times New Roman"/>
                <w:color w:val="000000"/>
                <w:w w:val="97"/>
                <w:sz w:val="16"/>
              </w:rPr>
              <w:t xml:space="preserve">Участие в учебном диалоге: обсуждение значения пословицы, пословица как главная мысль произведения; </w:t>
            </w:r>
            <w:r w:rsidRPr="007B4455">
              <w:br/>
            </w:r>
            <w:r w:rsidRPr="007B4455">
              <w:rPr>
                <w:rFonts w:ascii="Times New Roman" w:eastAsia="Times New Roman" w:hAnsi="Times New Roman"/>
                <w:color w:val="000000"/>
                <w:w w:val="97"/>
                <w:sz w:val="16"/>
              </w:rPr>
              <w:t xml:space="preserve">Упражнение в чтении вслух целыми словами малых жанров фольклора: </w:t>
            </w:r>
            <w:proofErr w:type="spellStart"/>
            <w:r w:rsidRPr="007B4455">
              <w:rPr>
                <w:rFonts w:ascii="Times New Roman" w:eastAsia="Times New Roman" w:hAnsi="Times New Roman"/>
                <w:color w:val="000000"/>
                <w:w w:val="97"/>
                <w:sz w:val="16"/>
              </w:rPr>
              <w:t>потешек</w:t>
            </w:r>
            <w:proofErr w:type="spellEnd"/>
            <w:r w:rsidRPr="007B4455">
              <w:rPr>
                <w:rFonts w:ascii="Times New Roman" w:eastAsia="Times New Roman" w:hAnsi="Times New Roman"/>
                <w:color w:val="000000"/>
                <w:w w:val="97"/>
                <w:sz w:val="16"/>
              </w:rPr>
              <w:t xml:space="preserve">, считалок, скороговорок, небылиц, загадок(по выбору); </w:t>
            </w:r>
            <w:r w:rsidRPr="007B4455">
              <w:br/>
            </w:r>
            <w:r w:rsidRPr="007B4455">
              <w:rPr>
                <w:rFonts w:ascii="Times New Roman" w:eastAsia="Times New Roman" w:hAnsi="Times New Roman"/>
                <w:color w:val="000000"/>
                <w:w w:val="97"/>
                <w:sz w:val="16"/>
              </w:rPr>
              <w:t>Групповая работа: чтение скороговорок с увеличением темпа, проведение конкурса «Лучший чтец скороговорок»;</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52" w:lineRule="auto"/>
              <w:ind w:left="72" w:right="144"/>
            </w:pPr>
            <w:r w:rsidRPr="007B4455">
              <w:rPr>
                <w:rFonts w:ascii="Times New Roman" w:eastAsia="Times New Roman" w:hAnsi="Times New Roman"/>
                <w:color w:val="000000"/>
                <w:w w:val="97"/>
                <w:sz w:val="16"/>
              </w:rPr>
              <w:t xml:space="preserve">Устный </w:t>
            </w:r>
            <w:r w:rsidRPr="007B4455">
              <w:br/>
            </w:r>
            <w:r w:rsidRPr="007B4455">
              <w:rPr>
                <w:rFonts w:ascii="Times New Roman" w:eastAsia="Times New Roman" w:hAnsi="Times New Roman"/>
                <w:color w:val="000000"/>
                <w:w w:val="97"/>
                <w:sz w:val="16"/>
              </w:rPr>
              <w:t xml:space="preserve">опрос; </w:t>
            </w:r>
            <w:r w:rsidRPr="007B4455">
              <w:br/>
            </w:r>
            <w:r w:rsidRPr="007B4455">
              <w:rPr>
                <w:rFonts w:ascii="Times New Roman" w:eastAsia="Times New Roman" w:hAnsi="Times New Roman"/>
                <w:color w:val="000000"/>
                <w:w w:val="97"/>
                <w:sz w:val="16"/>
              </w:rPr>
              <w:t xml:space="preserve">Письменный контроль; </w:t>
            </w:r>
            <w:r w:rsidRPr="007B4455">
              <w:br/>
            </w:r>
            <w:r w:rsidRPr="007B4455">
              <w:rPr>
                <w:rFonts w:ascii="Times New Roman" w:eastAsia="Times New Roman" w:hAnsi="Times New Roman"/>
                <w:color w:val="000000"/>
                <w:w w:val="97"/>
                <w:sz w:val="16"/>
              </w:rPr>
              <w:t>контрольная работа;</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50" w:lineRule="auto"/>
              <w:ind w:left="72"/>
            </w:pP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 xml:space="preserve">/; </w:t>
            </w:r>
            <w:r w:rsidRPr="007B4455">
              <w:br/>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uchi</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lp</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homeworks</w:t>
            </w:r>
            <w:r w:rsidRPr="007B4455">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yandex</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p>
        </w:tc>
      </w:tr>
      <w:tr w:rsidR="006709A6" w:rsidTr="002B60F9">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0" w:lineRule="auto"/>
              <w:ind w:left="72" w:right="144"/>
            </w:pPr>
            <w:r w:rsidRPr="007B4455">
              <w:rPr>
                <w:rFonts w:ascii="Times New Roman" w:eastAsia="Times New Roman" w:hAnsi="Times New Roman"/>
                <w:b/>
                <w:color w:val="000000"/>
                <w:w w:val="97"/>
                <w:sz w:val="16"/>
              </w:rPr>
              <w:t xml:space="preserve">Звуки и краски </w:t>
            </w:r>
            <w:r w:rsidRPr="007B4455">
              <w:br/>
            </w:r>
            <w:r w:rsidRPr="007B4455">
              <w:rPr>
                <w:rFonts w:ascii="Times New Roman" w:eastAsia="Times New Roman" w:hAnsi="Times New Roman"/>
                <w:b/>
                <w:color w:val="000000"/>
                <w:w w:val="97"/>
                <w:sz w:val="16"/>
              </w:rPr>
              <w:t xml:space="preserve">родной природы в разные времена </w:t>
            </w:r>
            <w:r w:rsidRPr="007B4455">
              <w:br/>
            </w:r>
            <w:r w:rsidRPr="007B4455">
              <w:rPr>
                <w:rFonts w:ascii="Times New Roman" w:eastAsia="Times New Roman" w:hAnsi="Times New Roman"/>
                <w:b/>
                <w:color w:val="000000"/>
                <w:w w:val="97"/>
                <w:sz w:val="16"/>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17.10.2022 28.10.2022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0" w:lineRule="auto"/>
              <w:ind w:left="72"/>
            </w:pPr>
            <w:r w:rsidRPr="007B4455">
              <w:rPr>
                <w:rFonts w:ascii="Times New Roman" w:eastAsia="Times New Roman" w:hAnsi="Times New Roman"/>
                <w:color w:val="000000"/>
                <w:w w:val="97"/>
                <w:sz w:val="16"/>
              </w:rPr>
              <w:t xml:space="preserve">Учебный диалог: знакомство с новым разделом, определение учебной задачи, обсуждение вопросов «О чём ты </w:t>
            </w:r>
            <w:proofErr w:type="spellStart"/>
            <w:r w:rsidRPr="007B4455">
              <w:rPr>
                <w:rFonts w:ascii="Times New Roman" w:eastAsia="Times New Roman" w:hAnsi="Times New Roman"/>
                <w:color w:val="000000"/>
                <w:w w:val="97"/>
                <w:sz w:val="16"/>
              </w:rPr>
              <w:t>узнаешь?»,«Чему</w:t>
            </w:r>
            <w:proofErr w:type="spellEnd"/>
            <w:r w:rsidRPr="007B4455">
              <w:rPr>
                <w:rFonts w:ascii="Times New Roman" w:eastAsia="Times New Roman" w:hAnsi="Times New Roman"/>
                <w:color w:val="000000"/>
                <w:w w:val="97"/>
                <w:sz w:val="16"/>
              </w:rPr>
              <w:t xml:space="preserve"> ты будешь учиться?»; </w:t>
            </w:r>
            <w:r w:rsidRPr="007B4455">
              <w:br/>
            </w:r>
            <w:r w:rsidRPr="007B4455">
              <w:rPr>
                <w:rFonts w:ascii="Times New Roman" w:eastAsia="Times New Roman" w:hAnsi="Times New Roman"/>
                <w:color w:val="000000"/>
                <w:w w:val="97"/>
                <w:sz w:val="16"/>
              </w:rPr>
              <w:t>Слушание стихотворных произведений: А. С. Пушкин «Уж небо осенью дышало…», Ф. И. Тютчев «Есть в осени первоначальной…», А. Н. Плещеев «Осень», К. Д. Бальмонт «Осень», В. Я.</w:t>
            </w:r>
          </w:p>
          <w:p w:rsidR="006709A6" w:rsidRPr="007B4455" w:rsidRDefault="006709A6" w:rsidP="002B60F9">
            <w:pPr>
              <w:autoSpaceDE w:val="0"/>
              <w:autoSpaceDN w:val="0"/>
              <w:spacing w:before="18" w:after="0" w:line="254" w:lineRule="auto"/>
              <w:ind w:left="72"/>
            </w:pPr>
            <w:r w:rsidRPr="007B4455">
              <w:rPr>
                <w:rFonts w:ascii="Times New Roman" w:eastAsia="Times New Roman" w:hAnsi="Times New Roman"/>
                <w:color w:val="000000"/>
                <w:w w:val="97"/>
                <w:sz w:val="16"/>
              </w:rPr>
              <w:t xml:space="preserve">Брюсов «Сухие листья, сухие листья…», А. К. Толстой «Осень Обсыпается весь наш бедный сад…», Е. Ф. Трутнева «Осень», В. Ю. </w:t>
            </w:r>
            <w:proofErr w:type="spellStart"/>
            <w:r w:rsidRPr="007B4455">
              <w:rPr>
                <w:rFonts w:ascii="Times New Roman" w:eastAsia="Times New Roman" w:hAnsi="Times New Roman"/>
                <w:color w:val="000000"/>
                <w:w w:val="97"/>
                <w:sz w:val="16"/>
              </w:rPr>
              <w:t>Голяховский</w:t>
            </w:r>
            <w:proofErr w:type="spellEnd"/>
            <w:r w:rsidRPr="007B4455">
              <w:rPr>
                <w:rFonts w:ascii="Times New Roman" w:eastAsia="Times New Roman" w:hAnsi="Times New Roman"/>
                <w:color w:val="000000"/>
                <w:w w:val="97"/>
                <w:sz w:val="16"/>
              </w:rPr>
              <w:t xml:space="preserve"> «Листопад», И. П. </w:t>
            </w:r>
            <w:proofErr w:type="spellStart"/>
            <w:r w:rsidRPr="007B4455">
              <w:rPr>
                <w:rFonts w:ascii="Times New Roman" w:eastAsia="Times New Roman" w:hAnsi="Times New Roman"/>
                <w:color w:val="000000"/>
                <w:w w:val="97"/>
                <w:sz w:val="16"/>
              </w:rPr>
              <w:t>Токмакова</w:t>
            </w:r>
            <w:proofErr w:type="spellEnd"/>
            <w:r w:rsidRPr="007B4455">
              <w:rPr>
                <w:rFonts w:ascii="Times New Roman" w:eastAsia="Times New Roman" w:hAnsi="Times New Roman"/>
                <w:color w:val="000000"/>
                <w:w w:val="97"/>
                <w:sz w:val="16"/>
              </w:rPr>
              <w:t xml:space="preserve"> «Опустел скворечник» (по выбору не менее пяти авторов), выражение своего отношения к пейзажной лирике; </w:t>
            </w:r>
            <w:r w:rsidRPr="007B4455">
              <w:br/>
            </w:r>
            <w:r w:rsidRPr="007B4455">
              <w:rPr>
                <w:rFonts w:ascii="Times New Roman" w:eastAsia="Times New Roman" w:hAnsi="Times New Roman"/>
                <w:color w:val="000000"/>
                <w:w w:val="97"/>
                <w:sz w:val="16"/>
              </w:rPr>
              <w:t xml:space="preserve">Обсуждение прослушанного произведения: ответ на вопрос «Какое настроение вызывает произведение? Почему? С чем сравнивает поэт осенний лес?»; </w:t>
            </w:r>
            <w:r w:rsidRPr="007B4455">
              <w:br/>
            </w:r>
            <w:r w:rsidRPr="007B4455">
              <w:rPr>
                <w:rFonts w:ascii="Times New Roman" w:eastAsia="Times New Roman" w:hAnsi="Times New Roman"/>
                <w:color w:val="000000"/>
                <w:w w:val="97"/>
                <w:sz w:val="16"/>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https://uchi.ru/lp/homeworks; https://yandex.ru/.</w:t>
            </w:r>
          </w:p>
        </w:tc>
      </w:tr>
      <w:tr w:rsidR="006709A6" w:rsidRPr="006F5B55" w:rsidTr="002B60F9">
        <w:trPr>
          <w:trHeight w:hRule="exact" w:val="1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b/>
                <w:color w:val="000000"/>
                <w:w w:val="97"/>
                <w:sz w:val="16"/>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07.11.2022 25.11.2022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4" w:lineRule="auto"/>
              <w:ind w:left="72"/>
            </w:pPr>
            <w:r w:rsidRPr="007B4455">
              <w:rPr>
                <w:rFonts w:ascii="Times New Roman" w:eastAsia="Times New Roman" w:hAnsi="Times New Roman"/>
                <w:color w:val="000000"/>
                <w:w w:val="97"/>
                <w:sz w:val="16"/>
              </w:rPr>
              <w:t xml:space="preserve">Учебный диалог: определение темы и главной мысли произведения, соотнесение главной мысли с пословицей, подбор пословиц к тексту; </w:t>
            </w:r>
            <w:r w:rsidRPr="007B4455">
              <w:br/>
            </w:r>
            <w:r w:rsidRPr="007B4455">
              <w:rPr>
                <w:rFonts w:ascii="Times New Roman" w:eastAsia="Times New Roman" w:hAnsi="Times New Roman"/>
                <w:color w:val="000000"/>
                <w:w w:val="97"/>
                <w:sz w:val="16"/>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w:t>
            </w:r>
            <w:r w:rsidRPr="007B4455">
              <w:br/>
            </w:r>
            <w:r w:rsidRPr="007B4455">
              <w:rPr>
                <w:rFonts w:ascii="Times New Roman" w:eastAsia="Times New Roman" w:hAnsi="Times New Roman"/>
                <w:color w:val="000000"/>
                <w:w w:val="97"/>
                <w:sz w:val="16"/>
              </w:rPr>
              <w:t xml:space="preserve">Упражнение на сравнение героев одного произведения по предложенному алгоритму; </w:t>
            </w:r>
            <w:r w:rsidRPr="007B4455">
              <w:br/>
            </w:r>
            <w:r w:rsidRPr="007B4455">
              <w:rPr>
                <w:rFonts w:ascii="Times New Roman" w:eastAsia="Times New Roman" w:hAnsi="Times New Roman"/>
                <w:color w:val="000000"/>
                <w:w w:val="97"/>
                <w:sz w:val="16"/>
              </w:rPr>
              <w:t>Обсуждение авторской позиции, выражение своего отношения к героям с подтверждением примерами из текста;</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2" w:lineRule="auto"/>
              <w:ind w:left="72"/>
            </w:pPr>
            <w:r w:rsidRPr="007B4455">
              <w:rPr>
                <w:rFonts w:ascii="Times New Roman" w:eastAsia="Times New Roman" w:hAnsi="Times New Roman"/>
                <w:color w:val="000000"/>
                <w:w w:val="97"/>
                <w:sz w:val="16"/>
              </w:rPr>
              <w:t xml:space="preserve">Устный </w:t>
            </w:r>
            <w:r w:rsidRPr="007B4455">
              <w:br/>
            </w:r>
            <w:r w:rsidRPr="007B4455">
              <w:rPr>
                <w:rFonts w:ascii="Times New Roman" w:eastAsia="Times New Roman" w:hAnsi="Times New Roman"/>
                <w:color w:val="000000"/>
                <w:w w:val="97"/>
                <w:sz w:val="16"/>
              </w:rPr>
              <w:t xml:space="preserve">опрос; </w:t>
            </w:r>
            <w:r w:rsidRPr="007B4455">
              <w:br/>
            </w:r>
            <w:r w:rsidRPr="007B4455">
              <w:rPr>
                <w:rFonts w:ascii="Times New Roman" w:eastAsia="Times New Roman" w:hAnsi="Times New Roman"/>
                <w:color w:val="000000"/>
                <w:w w:val="97"/>
                <w:sz w:val="16"/>
              </w:rPr>
              <w:t xml:space="preserve">Письменный контроль; </w:t>
            </w:r>
            <w:r w:rsidRPr="007B4455">
              <w:br/>
            </w:r>
            <w:r w:rsidRPr="007B4455">
              <w:rPr>
                <w:rFonts w:ascii="Times New Roman" w:eastAsia="Times New Roman" w:hAnsi="Times New Roman"/>
                <w:color w:val="000000"/>
                <w:w w:val="97"/>
                <w:sz w:val="16"/>
              </w:rPr>
              <w:t>тестирование;</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 xml:space="preserve">/; </w:t>
            </w:r>
            <w:r w:rsidRPr="007B4455">
              <w:br/>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uchi</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lp</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homeworks</w:t>
            </w:r>
            <w:r w:rsidRPr="007B4455">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yandex</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p>
        </w:tc>
      </w:tr>
    </w:tbl>
    <w:p w:rsidR="006709A6" w:rsidRPr="007B4455" w:rsidRDefault="006709A6" w:rsidP="006709A6">
      <w:pPr>
        <w:autoSpaceDE w:val="0"/>
        <w:autoSpaceDN w:val="0"/>
        <w:spacing w:after="0" w:line="14" w:lineRule="exact"/>
      </w:pPr>
    </w:p>
    <w:p w:rsidR="006709A6" w:rsidRPr="007B4455" w:rsidRDefault="006709A6" w:rsidP="006709A6">
      <w:pPr>
        <w:sectPr w:rsidR="006709A6" w:rsidRPr="007B4455">
          <w:pgSz w:w="16840" w:h="11900"/>
          <w:pgMar w:top="282" w:right="640" w:bottom="988" w:left="666" w:header="720" w:footer="720" w:gutter="0"/>
          <w:cols w:space="720" w:equalWidth="0">
            <w:col w:w="15534" w:space="0"/>
          </w:cols>
          <w:docGrid w:linePitch="360"/>
        </w:sectPr>
      </w:pPr>
    </w:p>
    <w:p w:rsidR="006709A6" w:rsidRPr="007B4455" w:rsidRDefault="006709A6" w:rsidP="006709A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66"/>
        <w:gridCol w:w="6700"/>
        <w:gridCol w:w="1092"/>
        <w:gridCol w:w="2006"/>
      </w:tblGrid>
      <w:tr w:rsidR="006709A6" w:rsidRPr="006F5B55" w:rsidTr="002B60F9">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b/>
                <w:color w:val="000000"/>
                <w:w w:val="97"/>
                <w:sz w:val="16"/>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28.11.2022 16.12.2022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4" w:lineRule="auto"/>
              <w:ind w:left="72" w:right="144"/>
            </w:pPr>
            <w:r w:rsidRPr="007B4455">
              <w:rPr>
                <w:rFonts w:ascii="Times New Roman" w:eastAsia="Times New Roman" w:hAnsi="Times New Roman"/>
                <w:color w:val="000000"/>
                <w:w w:val="97"/>
                <w:sz w:val="16"/>
              </w:rPr>
              <w:t xml:space="preserve">Учебный диалог: знакомство с новым разделом, определение учебной задачи, обсуждение вопросов: «О чём ты </w:t>
            </w:r>
            <w:proofErr w:type="spellStart"/>
            <w:r w:rsidRPr="007B4455">
              <w:rPr>
                <w:rFonts w:ascii="Times New Roman" w:eastAsia="Times New Roman" w:hAnsi="Times New Roman"/>
                <w:color w:val="000000"/>
                <w:w w:val="97"/>
                <w:sz w:val="16"/>
              </w:rPr>
              <w:t>узнаешь?»,«Чему</w:t>
            </w:r>
            <w:proofErr w:type="spellEnd"/>
            <w:r w:rsidRPr="007B4455">
              <w:rPr>
                <w:rFonts w:ascii="Times New Roman" w:eastAsia="Times New Roman" w:hAnsi="Times New Roman"/>
                <w:color w:val="000000"/>
                <w:w w:val="97"/>
                <w:sz w:val="16"/>
              </w:rPr>
              <w:t xml:space="preserve"> ты будешь учиться?»; </w:t>
            </w:r>
            <w:r w:rsidRPr="007B4455">
              <w:br/>
            </w:r>
            <w:r w:rsidRPr="007B4455">
              <w:rPr>
                <w:rFonts w:ascii="Times New Roman" w:eastAsia="Times New Roman" w:hAnsi="Times New Roman"/>
                <w:color w:val="000000"/>
                <w:w w:val="97"/>
                <w:sz w:val="16"/>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четырёх произведений); </w:t>
            </w:r>
            <w:r w:rsidRPr="007B4455">
              <w:br/>
            </w:r>
            <w:r w:rsidRPr="007B4455">
              <w:rPr>
                <w:rFonts w:ascii="Times New Roman" w:eastAsia="Times New Roman" w:hAnsi="Times New Roman"/>
                <w:color w:val="000000"/>
                <w:w w:val="97"/>
                <w:sz w:val="16"/>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r w:rsidRPr="007B4455">
              <w:br/>
            </w:r>
            <w:r w:rsidRPr="007B4455">
              <w:rPr>
                <w:rFonts w:ascii="Times New Roman" w:eastAsia="Times New Roman" w:hAnsi="Times New Roman"/>
                <w:color w:val="000000"/>
                <w:w w:val="97"/>
                <w:sz w:val="16"/>
              </w:rPr>
              <w:t>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2" w:lineRule="auto"/>
              <w:ind w:left="72"/>
            </w:pPr>
            <w:r w:rsidRPr="007B4455">
              <w:rPr>
                <w:rFonts w:ascii="Times New Roman" w:eastAsia="Times New Roman" w:hAnsi="Times New Roman"/>
                <w:color w:val="000000"/>
                <w:w w:val="97"/>
                <w:sz w:val="16"/>
              </w:rPr>
              <w:t xml:space="preserve">Устный </w:t>
            </w:r>
            <w:r w:rsidRPr="007B4455">
              <w:br/>
            </w:r>
            <w:r w:rsidRPr="007B4455">
              <w:rPr>
                <w:rFonts w:ascii="Times New Roman" w:eastAsia="Times New Roman" w:hAnsi="Times New Roman"/>
                <w:color w:val="000000"/>
                <w:w w:val="97"/>
                <w:sz w:val="16"/>
              </w:rPr>
              <w:t xml:space="preserve">опрос; </w:t>
            </w:r>
            <w:r w:rsidRPr="007B4455">
              <w:br/>
            </w:r>
            <w:r w:rsidRPr="007B4455">
              <w:rPr>
                <w:rFonts w:ascii="Times New Roman" w:eastAsia="Times New Roman" w:hAnsi="Times New Roman"/>
                <w:color w:val="000000"/>
                <w:w w:val="97"/>
                <w:sz w:val="16"/>
              </w:rPr>
              <w:t xml:space="preserve">Письменный контроль; </w:t>
            </w:r>
            <w:r w:rsidRPr="007B4455">
              <w:br/>
            </w:r>
            <w:r w:rsidRPr="007B4455">
              <w:rPr>
                <w:rFonts w:ascii="Times New Roman" w:eastAsia="Times New Roman" w:hAnsi="Times New Roman"/>
                <w:color w:val="000000"/>
                <w:w w:val="97"/>
                <w:sz w:val="16"/>
              </w:rPr>
              <w:t>тестирование;</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 xml:space="preserve">/; </w:t>
            </w:r>
            <w:r w:rsidRPr="007B4455">
              <w:br/>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uchi</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lp</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homeworks</w:t>
            </w:r>
            <w:r w:rsidRPr="007B4455">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yandex</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p>
        </w:tc>
      </w:tr>
      <w:tr w:rsidR="006709A6" w:rsidRPr="006F5B55" w:rsidTr="002B60F9">
        <w:trPr>
          <w:trHeight w:hRule="exact" w:val="36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jc w:val="center"/>
            </w:pPr>
            <w:r>
              <w:rPr>
                <w:rFonts w:ascii="Times New Roman" w:eastAsia="Times New Roman" w:hAnsi="Times New Roman"/>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50" w:lineRule="auto"/>
              <w:ind w:left="72" w:right="144"/>
            </w:pPr>
            <w:r w:rsidRPr="007B4455">
              <w:rPr>
                <w:rFonts w:ascii="Times New Roman" w:eastAsia="Times New Roman" w:hAnsi="Times New Roman"/>
                <w:b/>
                <w:color w:val="000000"/>
                <w:w w:val="97"/>
                <w:sz w:val="16"/>
              </w:rPr>
              <w:t xml:space="preserve">Звуки и краски </w:t>
            </w:r>
            <w:r w:rsidRPr="007B4455">
              <w:br/>
            </w:r>
            <w:r w:rsidRPr="007B4455">
              <w:rPr>
                <w:rFonts w:ascii="Times New Roman" w:eastAsia="Times New Roman" w:hAnsi="Times New Roman"/>
                <w:b/>
                <w:color w:val="000000"/>
                <w:w w:val="97"/>
                <w:sz w:val="16"/>
              </w:rPr>
              <w:t xml:space="preserve">родной природы в разные времена </w:t>
            </w:r>
            <w:r w:rsidRPr="007B4455">
              <w:br/>
            </w:r>
            <w:r w:rsidRPr="007B4455">
              <w:rPr>
                <w:rFonts w:ascii="Times New Roman" w:eastAsia="Times New Roman" w:hAnsi="Times New Roman"/>
                <w:b/>
                <w:color w:val="000000"/>
                <w:w w:val="97"/>
                <w:sz w:val="16"/>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45" w:lineRule="auto"/>
              <w:jc w:val="center"/>
            </w:pPr>
            <w:r>
              <w:rPr>
                <w:rFonts w:ascii="Times New Roman" w:eastAsia="Times New Roman" w:hAnsi="Times New Roman"/>
                <w:color w:val="000000"/>
                <w:w w:val="97"/>
                <w:sz w:val="16"/>
              </w:rPr>
              <w:t>19.12.2022 13.01.2023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54" w:lineRule="auto"/>
              <w:ind w:left="72" w:right="144"/>
            </w:pPr>
            <w:r w:rsidRPr="007B4455">
              <w:rPr>
                <w:rFonts w:ascii="Times New Roman" w:eastAsia="Times New Roman" w:hAnsi="Times New Roman"/>
                <w:color w:val="000000"/>
                <w:w w:val="97"/>
                <w:sz w:val="16"/>
              </w:rPr>
              <w:t xml:space="preserve">Учебный диалог: знакомство с новым разделом, определение учебной задачи, обсуждение вопросов: «О чём ты </w:t>
            </w:r>
            <w:proofErr w:type="spellStart"/>
            <w:r w:rsidRPr="007B4455">
              <w:rPr>
                <w:rFonts w:ascii="Times New Roman" w:eastAsia="Times New Roman" w:hAnsi="Times New Roman"/>
                <w:color w:val="000000"/>
                <w:w w:val="97"/>
                <w:sz w:val="16"/>
              </w:rPr>
              <w:t>узнаешь?»,«Чему</w:t>
            </w:r>
            <w:proofErr w:type="spellEnd"/>
            <w:r w:rsidRPr="007B4455">
              <w:rPr>
                <w:rFonts w:ascii="Times New Roman" w:eastAsia="Times New Roman" w:hAnsi="Times New Roman"/>
                <w:color w:val="000000"/>
                <w:w w:val="97"/>
                <w:sz w:val="16"/>
              </w:rPr>
              <w:t xml:space="preserve"> ты будешь учиться?»; </w:t>
            </w:r>
            <w:r w:rsidRPr="007B4455">
              <w:br/>
            </w:r>
            <w:r w:rsidRPr="007B4455">
              <w:rPr>
                <w:rFonts w:ascii="Times New Roman" w:eastAsia="Times New Roman" w:hAnsi="Times New Roman"/>
                <w:color w:val="000000"/>
                <w:w w:val="97"/>
                <w:sz w:val="16"/>
              </w:rPr>
              <w:t xml:space="preserve">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w:t>
            </w:r>
            <w:r w:rsidRPr="007B4455">
              <w:br/>
            </w:r>
            <w:r w:rsidRPr="007B4455">
              <w:rPr>
                <w:rFonts w:ascii="Times New Roman" w:eastAsia="Times New Roman" w:hAnsi="Times New Roman"/>
                <w:color w:val="000000"/>
                <w:w w:val="97"/>
                <w:sz w:val="16"/>
              </w:rPr>
              <w:t>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w:t>
            </w:r>
          </w:p>
          <w:p w:rsidR="006709A6" w:rsidRPr="007B4455" w:rsidRDefault="006709A6" w:rsidP="002B60F9">
            <w:pPr>
              <w:autoSpaceDE w:val="0"/>
              <w:autoSpaceDN w:val="0"/>
              <w:spacing w:before="20" w:after="0" w:line="254" w:lineRule="auto"/>
              <w:ind w:left="72" w:right="144"/>
            </w:pPr>
            <w:r w:rsidRPr="007B4455">
              <w:rPr>
                <w:rFonts w:ascii="Times New Roman" w:eastAsia="Times New Roman" w:hAnsi="Times New Roman"/>
                <w:color w:val="000000"/>
                <w:w w:val="97"/>
                <w:sz w:val="16"/>
              </w:rPr>
              <w:t xml:space="preserve">Соколов-Микитов «Зима в лесу», «Узоры на снегу», М. М. Пришвин «Деревья в лесу» ; Контроль восприятия произведения, прочитанного молча (про себя): ответы на вопросы по фактическому содержанию текста; </w:t>
            </w:r>
            <w:r w:rsidRPr="007B4455">
              <w:br/>
            </w:r>
            <w:r w:rsidRPr="007B4455">
              <w:rPr>
                <w:rFonts w:ascii="Times New Roman" w:eastAsia="Times New Roman" w:hAnsi="Times New Roman"/>
                <w:color w:val="000000"/>
                <w:w w:val="97"/>
                <w:sz w:val="16"/>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52" w:lineRule="auto"/>
              <w:ind w:left="72" w:right="144"/>
            </w:pPr>
            <w:r w:rsidRPr="007B4455">
              <w:rPr>
                <w:rFonts w:ascii="Times New Roman" w:eastAsia="Times New Roman" w:hAnsi="Times New Roman"/>
                <w:color w:val="000000"/>
                <w:w w:val="97"/>
                <w:sz w:val="16"/>
              </w:rPr>
              <w:t xml:space="preserve">Устный </w:t>
            </w:r>
            <w:r w:rsidRPr="007B4455">
              <w:br/>
            </w:r>
            <w:r w:rsidRPr="007B4455">
              <w:rPr>
                <w:rFonts w:ascii="Times New Roman" w:eastAsia="Times New Roman" w:hAnsi="Times New Roman"/>
                <w:color w:val="000000"/>
                <w:w w:val="97"/>
                <w:sz w:val="16"/>
              </w:rPr>
              <w:t xml:space="preserve">опрос; </w:t>
            </w:r>
            <w:r w:rsidRPr="007B4455">
              <w:br/>
            </w:r>
            <w:r w:rsidRPr="007B4455">
              <w:rPr>
                <w:rFonts w:ascii="Times New Roman" w:eastAsia="Times New Roman" w:hAnsi="Times New Roman"/>
                <w:color w:val="000000"/>
                <w:w w:val="97"/>
                <w:sz w:val="16"/>
              </w:rPr>
              <w:t xml:space="preserve">Письменный контроль; </w:t>
            </w:r>
            <w:r w:rsidRPr="007B4455">
              <w:br/>
            </w:r>
            <w:r w:rsidRPr="007B4455">
              <w:rPr>
                <w:rFonts w:ascii="Times New Roman" w:eastAsia="Times New Roman" w:hAnsi="Times New Roman"/>
                <w:color w:val="000000"/>
                <w:w w:val="97"/>
                <w:sz w:val="16"/>
              </w:rPr>
              <w:t>Контрольная работа;</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50" w:lineRule="auto"/>
              <w:ind w:left="72"/>
            </w:pP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 xml:space="preserve">/; </w:t>
            </w:r>
            <w:r w:rsidRPr="007B4455">
              <w:br/>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uchi</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lp</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homeworks</w:t>
            </w:r>
            <w:r w:rsidRPr="007B4455">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yandex</w:t>
            </w:r>
            <w:r w:rsidRPr="007B4455">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4455">
              <w:rPr>
                <w:rFonts w:ascii="Times New Roman" w:eastAsia="Times New Roman" w:hAnsi="Times New Roman"/>
                <w:color w:val="000000"/>
                <w:w w:val="97"/>
                <w:sz w:val="16"/>
              </w:rPr>
              <w:t>/.</w:t>
            </w:r>
          </w:p>
        </w:tc>
      </w:tr>
    </w:tbl>
    <w:p w:rsidR="006709A6" w:rsidRPr="007B4455" w:rsidRDefault="006709A6" w:rsidP="006709A6">
      <w:pPr>
        <w:autoSpaceDE w:val="0"/>
        <w:autoSpaceDN w:val="0"/>
        <w:spacing w:after="0" w:line="14" w:lineRule="exact"/>
      </w:pPr>
    </w:p>
    <w:p w:rsidR="006709A6" w:rsidRPr="007B4455" w:rsidRDefault="006709A6" w:rsidP="006709A6">
      <w:pPr>
        <w:sectPr w:rsidR="006709A6" w:rsidRPr="007B4455">
          <w:pgSz w:w="16840" w:h="11900"/>
          <w:pgMar w:top="284" w:right="640" w:bottom="1440" w:left="666" w:header="720" w:footer="720" w:gutter="0"/>
          <w:cols w:space="720" w:equalWidth="0">
            <w:col w:w="15534" w:space="0"/>
          </w:cols>
          <w:docGrid w:linePitch="360"/>
        </w:sectPr>
      </w:pPr>
    </w:p>
    <w:p w:rsidR="006709A6" w:rsidRPr="007B4455" w:rsidRDefault="006709A6" w:rsidP="006709A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66"/>
        <w:gridCol w:w="6700"/>
        <w:gridCol w:w="1092"/>
        <w:gridCol w:w="2006"/>
      </w:tblGrid>
      <w:tr w:rsidR="006709A6" w:rsidTr="002B60F9">
        <w:trPr>
          <w:trHeight w:hRule="exact" w:val="4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right="144"/>
            </w:pPr>
            <w:r>
              <w:rPr>
                <w:rFonts w:ascii="Times New Roman" w:eastAsia="Times New Roman" w:hAnsi="Times New Roman"/>
                <w:b/>
                <w:color w:val="000000"/>
                <w:w w:val="97"/>
                <w:sz w:val="16"/>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16.01.2023 17.02.2023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2" w:lineRule="auto"/>
              <w:ind w:left="72"/>
            </w:pPr>
            <w:r w:rsidRPr="007B4455">
              <w:rPr>
                <w:rFonts w:ascii="Times New Roman" w:eastAsia="Times New Roman" w:hAnsi="Times New Roman"/>
                <w:color w:val="000000"/>
                <w:w w:val="97"/>
                <w:sz w:val="16"/>
              </w:rPr>
              <w:t xml:space="preserve">Учебный диалог: знакомство с новым разделом, определение учебной задачи, обсуждение вопросов: «О чём ты </w:t>
            </w:r>
            <w:proofErr w:type="spellStart"/>
            <w:r w:rsidRPr="007B4455">
              <w:rPr>
                <w:rFonts w:ascii="Times New Roman" w:eastAsia="Times New Roman" w:hAnsi="Times New Roman"/>
                <w:color w:val="000000"/>
                <w:w w:val="97"/>
                <w:sz w:val="16"/>
              </w:rPr>
              <w:t>узнаешь?»,«Чему</w:t>
            </w:r>
            <w:proofErr w:type="spellEnd"/>
            <w:r w:rsidRPr="007B4455">
              <w:rPr>
                <w:rFonts w:ascii="Times New Roman" w:eastAsia="Times New Roman" w:hAnsi="Times New Roman"/>
                <w:color w:val="000000"/>
                <w:w w:val="97"/>
                <w:sz w:val="16"/>
              </w:rPr>
              <w:t xml:space="preserve"> ты будешь учиться?»; </w:t>
            </w:r>
            <w:r w:rsidRPr="007B4455">
              <w:br/>
            </w:r>
            <w:r w:rsidRPr="007B4455">
              <w:rPr>
                <w:rFonts w:ascii="Times New Roman" w:eastAsia="Times New Roman" w:hAnsi="Times New Roman"/>
                <w:color w:val="000000"/>
                <w:w w:val="97"/>
                <w:sz w:val="16"/>
              </w:rPr>
              <w:t xml:space="preserve">Слушание художественных произведений о животных и оценка своего эмоционального </w:t>
            </w:r>
            <w:r w:rsidRPr="007B4455">
              <w:br/>
            </w:r>
            <w:r w:rsidRPr="007B4455">
              <w:rPr>
                <w:rFonts w:ascii="Times New Roman" w:eastAsia="Times New Roman" w:hAnsi="Times New Roman"/>
                <w:color w:val="000000"/>
                <w:w w:val="97"/>
                <w:sz w:val="16"/>
              </w:rPr>
              <w:t xml:space="preserve">состояния при восприятии произведения. Например, русская народная песня «Коровушка», стихотворения Н. М. Рубцова «Про зайца», Саши Чёрного «Жеребёнок», Р. С. </w:t>
            </w:r>
            <w:proofErr w:type="spellStart"/>
            <w:r w:rsidRPr="007B4455">
              <w:rPr>
                <w:rFonts w:ascii="Times New Roman" w:eastAsia="Times New Roman" w:hAnsi="Times New Roman"/>
                <w:color w:val="000000"/>
                <w:w w:val="97"/>
                <w:sz w:val="16"/>
              </w:rPr>
              <w:t>Сефа</w:t>
            </w:r>
            <w:proofErr w:type="spellEnd"/>
            <w:r w:rsidRPr="007B4455">
              <w:rPr>
                <w:rFonts w:ascii="Times New Roman" w:eastAsia="Times New Roman" w:hAnsi="Times New Roman"/>
                <w:color w:val="000000"/>
                <w:w w:val="97"/>
                <w:sz w:val="16"/>
              </w:rPr>
              <w:t xml:space="preserve"> «Птенцы», В.</w:t>
            </w:r>
          </w:p>
          <w:p w:rsidR="006709A6" w:rsidRPr="007B4455" w:rsidRDefault="006709A6" w:rsidP="002B60F9">
            <w:pPr>
              <w:autoSpaceDE w:val="0"/>
              <w:autoSpaceDN w:val="0"/>
              <w:spacing w:before="20" w:after="0" w:line="254" w:lineRule="auto"/>
              <w:ind w:left="72"/>
            </w:pPr>
            <w:r w:rsidRPr="007B4455">
              <w:rPr>
                <w:rFonts w:ascii="Times New Roman" w:eastAsia="Times New Roman" w:hAnsi="Times New Roman"/>
                <w:color w:val="000000"/>
                <w:w w:val="97"/>
                <w:sz w:val="16"/>
              </w:rPr>
              <w:t xml:space="preserve">Д. </w:t>
            </w:r>
            <w:proofErr w:type="spellStart"/>
            <w:r w:rsidRPr="007B4455">
              <w:rPr>
                <w:rFonts w:ascii="Times New Roman" w:eastAsia="Times New Roman" w:hAnsi="Times New Roman"/>
                <w:color w:val="000000"/>
                <w:w w:val="97"/>
                <w:sz w:val="16"/>
              </w:rPr>
              <w:t>Берестова</w:t>
            </w:r>
            <w:proofErr w:type="spellEnd"/>
            <w:r w:rsidRPr="007B4455">
              <w:rPr>
                <w:rFonts w:ascii="Times New Roman" w:eastAsia="Times New Roman" w:hAnsi="Times New Roman"/>
                <w:color w:val="000000"/>
                <w:w w:val="97"/>
                <w:sz w:val="16"/>
              </w:rPr>
              <w:t xml:space="preserve"> «Кошкин щенок», «С фотоаппаратом», «Прощание с другом», С. В. </w:t>
            </w:r>
            <w:proofErr w:type="spellStart"/>
            <w:r w:rsidRPr="007B4455">
              <w:rPr>
                <w:rFonts w:ascii="Times New Roman" w:eastAsia="Times New Roman" w:hAnsi="Times New Roman"/>
                <w:color w:val="000000"/>
                <w:w w:val="97"/>
                <w:sz w:val="16"/>
              </w:rPr>
              <w:t>Михалкова«Мой</w:t>
            </w:r>
            <w:proofErr w:type="spellEnd"/>
            <w:r w:rsidRPr="007B4455">
              <w:rPr>
                <w:rFonts w:ascii="Times New Roman" w:eastAsia="Times New Roman" w:hAnsi="Times New Roman"/>
                <w:color w:val="000000"/>
                <w:w w:val="97"/>
                <w:sz w:val="16"/>
              </w:rPr>
              <w:t xml:space="preserve"> щенок», А. Л. </w:t>
            </w:r>
            <w:proofErr w:type="spellStart"/>
            <w:r w:rsidRPr="007B4455">
              <w:rPr>
                <w:rFonts w:ascii="Times New Roman" w:eastAsia="Times New Roman" w:hAnsi="Times New Roman"/>
                <w:color w:val="000000"/>
                <w:w w:val="97"/>
                <w:sz w:val="16"/>
              </w:rPr>
              <w:t>Барто</w:t>
            </w:r>
            <w:proofErr w:type="spellEnd"/>
            <w:r w:rsidRPr="007B4455">
              <w:rPr>
                <w:rFonts w:ascii="Times New Roman" w:eastAsia="Times New Roman" w:hAnsi="Times New Roman"/>
                <w:color w:val="000000"/>
                <w:w w:val="97"/>
                <w:sz w:val="16"/>
              </w:rPr>
              <w:t xml:space="preserve"> «Думают ли звери?», «Он был совсем один», И. М. </w:t>
            </w:r>
            <w:proofErr w:type="spellStart"/>
            <w:r w:rsidRPr="007B4455">
              <w:rPr>
                <w:rFonts w:ascii="Times New Roman" w:eastAsia="Times New Roman" w:hAnsi="Times New Roman"/>
                <w:color w:val="000000"/>
                <w:w w:val="97"/>
                <w:sz w:val="16"/>
              </w:rPr>
              <w:t>Пивоваровой«Жила</w:t>
            </w:r>
            <w:proofErr w:type="spellEnd"/>
            <w:r w:rsidRPr="007B4455">
              <w:rPr>
                <w:rFonts w:ascii="Times New Roman" w:eastAsia="Times New Roman" w:hAnsi="Times New Roman"/>
                <w:color w:val="000000"/>
                <w:w w:val="97"/>
                <w:sz w:val="16"/>
              </w:rPr>
              <w:t xml:space="preserve">-была собака» и др.; </w:t>
            </w:r>
            <w:r w:rsidRPr="007B4455">
              <w:br/>
            </w:r>
            <w:r w:rsidRPr="007B4455">
              <w:rPr>
                <w:rFonts w:ascii="Times New Roman" w:eastAsia="Times New Roman" w:hAnsi="Times New Roman"/>
                <w:color w:val="000000"/>
                <w:w w:val="97"/>
                <w:sz w:val="16"/>
              </w:rPr>
              <w:t xml:space="preserve">Учебный диалог: обсуждение прослушанного произведения, ответ на вопрос: «Какова главная мысль произведения? </w:t>
            </w:r>
            <w:proofErr w:type="spellStart"/>
            <w:r w:rsidRPr="007B4455">
              <w:rPr>
                <w:rFonts w:ascii="Times New Roman" w:eastAsia="Times New Roman" w:hAnsi="Times New Roman"/>
                <w:color w:val="000000"/>
                <w:w w:val="97"/>
                <w:sz w:val="16"/>
              </w:rPr>
              <w:t>Какавтор</w:t>
            </w:r>
            <w:proofErr w:type="spellEnd"/>
            <w:r w:rsidRPr="007B4455">
              <w:rPr>
                <w:rFonts w:ascii="Times New Roman" w:eastAsia="Times New Roman" w:hAnsi="Times New Roman"/>
                <w:color w:val="000000"/>
                <w:w w:val="97"/>
                <w:sz w:val="16"/>
              </w:rPr>
              <w:t xml:space="preserve"> описывает отношения людей и животных?», осознание идеи произведения о животных: забота о животных </w:t>
            </w:r>
            <w:proofErr w:type="spellStart"/>
            <w:r w:rsidRPr="007B4455">
              <w:rPr>
                <w:rFonts w:ascii="Times New Roman" w:eastAsia="Times New Roman" w:hAnsi="Times New Roman"/>
                <w:color w:val="000000"/>
                <w:w w:val="97"/>
                <w:sz w:val="16"/>
              </w:rPr>
              <w:t>требуетответственности</w:t>
            </w:r>
            <w:proofErr w:type="spellEnd"/>
            <w:r w:rsidRPr="007B4455">
              <w:rPr>
                <w:rFonts w:ascii="Times New Roman" w:eastAsia="Times New Roman" w:hAnsi="Times New Roman"/>
                <w:color w:val="000000"/>
                <w:w w:val="97"/>
                <w:sz w:val="16"/>
              </w:rPr>
              <w:t xml:space="preserve">, человек должен с заботой относиться к природе; </w:t>
            </w:r>
            <w:r w:rsidRPr="007B4455">
              <w:br/>
            </w:r>
            <w:r w:rsidRPr="007B4455">
              <w:rPr>
                <w:rFonts w:ascii="Times New Roman" w:eastAsia="Times New Roman" w:hAnsi="Times New Roman"/>
                <w:color w:val="000000"/>
                <w:w w:val="97"/>
                <w:sz w:val="16"/>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w:t>
            </w:r>
            <w:proofErr w:type="spellStart"/>
            <w:r w:rsidRPr="007B4455">
              <w:rPr>
                <w:rFonts w:ascii="Times New Roman" w:eastAsia="Times New Roman" w:hAnsi="Times New Roman"/>
                <w:color w:val="000000"/>
                <w:w w:val="97"/>
                <w:sz w:val="16"/>
              </w:rPr>
              <w:t>К.Д.Ушинский</w:t>
            </w:r>
            <w:proofErr w:type="spellEnd"/>
            <w:r w:rsidRPr="007B4455">
              <w:rPr>
                <w:rFonts w:ascii="Times New Roman" w:eastAsia="Times New Roman" w:hAnsi="Times New Roman"/>
                <w:color w:val="000000"/>
                <w:w w:val="97"/>
                <w:sz w:val="16"/>
              </w:rPr>
              <w:t xml:space="preserve"> «Васька», «Лиса Патрикеевна», </w:t>
            </w:r>
            <w:proofErr w:type="spellStart"/>
            <w:r w:rsidRPr="007B4455">
              <w:rPr>
                <w:rFonts w:ascii="Times New Roman" w:eastAsia="Times New Roman" w:hAnsi="Times New Roman"/>
                <w:color w:val="000000"/>
                <w:w w:val="97"/>
                <w:sz w:val="16"/>
              </w:rPr>
              <w:t>В.В.Бианки</w:t>
            </w:r>
            <w:proofErr w:type="spellEnd"/>
            <w:r w:rsidRPr="007B4455">
              <w:rPr>
                <w:rFonts w:ascii="Times New Roman" w:eastAsia="Times New Roman" w:hAnsi="Times New Roman"/>
                <w:color w:val="000000"/>
                <w:w w:val="97"/>
                <w:sz w:val="16"/>
              </w:rPr>
              <w:t xml:space="preserve"> «Ёж-спаситель», «Хитрый лис и умная уточка», </w:t>
            </w:r>
            <w:proofErr w:type="spellStart"/>
            <w:r w:rsidRPr="007B4455">
              <w:rPr>
                <w:rFonts w:ascii="Times New Roman" w:eastAsia="Times New Roman" w:hAnsi="Times New Roman"/>
                <w:color w:val="000000"/>
                <w:w w:val="97"/>
                <w:sz w:val="16"/>
              </w:rPr>
              <w:t>Е.И.Чарушин</w:t>
            </w:r>
            <w:proofErr w:type="spellEnd"/>
            <w:r w:rsidRPr="007B4455">
              <w:rPr>
                <w:rFonts w:ascii="Times New Roman" w:eastAsia="Times New Roman" w:hAnsi="Times New Roman"/>
                <w:color w:val="000000"/>
                <w:w w:val="97"/>
                <w:sz w:val="16"/>
              </w:rPr>
              <w:t xml:space="preserve"> «Страшный рассказ», </w:t>
            </w:r>
            <w:proofErr w:type="spellStart"/>
            <w:r w:rsidRPr="007B4455">
              <w:rPr>
                <w:rFonts w:ascii="Times New Roman" w:eastAsia="Times New Roman" w:hAnsi="Times New Roman"/>
                <w:color w:val="000000"/>
                <w:w w:val="97"/>
                <w:sz w:val="16"/>
              </w:rPr>
              <w:t>В.В.Вересаев</w:t>
            </w:r>
            <w:proofErr w:type="spellEnd"/>
            <w:r w:rsidRPr="007B4455">
              <w:rPr>
                <w:rFonts w:ascii="Times New Roman" w:eastAsia="Times New Roman" w:hAnsi="Times New Roman"/>
                <w:color w:val="000000"/>
                <w:w w:val="97"/>
                <w:sz w:val="16"/>
              </w:rPr>
              <w:t xml:space="preserve"> «Братишка», </w:t>
            </w:r>
            <w:proofErr w:type="spellStart"/>
            <w:r w:rsidRPr="007B4455">
              <w:rPr>
                <w:rFonts w:ascii="Times New Roman" w:eastAsia="Times New Roman" w:hAnsi="Times New Roman"/>
                <w:color w:val="000000"/>
                <w:w w:val="97"/>
                <w:sz w:val="16"/>
              </w:rPr>
              <w:t>В.А.Осеева«Почему</w:t>
            </w:r>
            <w:proofErr w:type="spellEnd"/>
            <w:r w:rsidRPr="007B4455">
              <w:rPr>
                <w:rFonts w:ascii="Times New Roman" w:eastAsia="Times New Roman" w:hAnsi="Times New Roman"/>
                <w:color w:val="000000"/>
                <w:w w:val="97"/>
                <w:sz w:val="16"/>
              </w:rPr>
              <w:t xml:space="preserve">», </w:t>
            </w:r>
            <w:proofErr w:type="spellStart"/>
            <w:r w:rsidRPr="007B4455">
              <w:rPr>
                <w:rFonts w:ascii="Times New Roman" w:eastAsia="Times New Roman" w:hAnsi="Times New Roman"/>
                <w:color w:val="000000"/>
                <w:w w:val="97"/>
                <w:sz w:val="16"/>
              </w:rPr>
              <w:t>В.В.Чаплина</w:t>
            </w:r>
            <w:proofErr w:type="spellEnd"/>
            <w:r w:rsidRPr="007B4455">
              <w:rPr>
                <w:rFonts w:ascii="Times New Roman" w:eastAsia="Times New Roman" w:hAnsi="Times New Roman"/>
                <w:color w:val="000000"/>
                <w:w w:val="97"/>
                <w:sz w:val="16"/>
              </w:rPr>
              <w:t xml:space="preserve"> «</w:t>
            </w:r>
            <w:proofErr w:type="spellStart"/>
            <w:r w:rsidRPr="007B4455">
              <w:rPr>
                <w:rFonts w:ascii="Times New Roman" w:eastAsia="Times New Roman" w:hAnsi="Times New Roman"/>
                <w:color w:val="000000"/>
                <w:w w:val="97"/>
                <w:sz w:val="16"/>
              </w:rPr>
              <w:t>Нюрка</w:t>
            </w:r>
            <w:proofErr w:type="spellEnd"/>
            <w:r w:rsidRPr="007B4455">
              <w:rPr>
                <w:rFonts w:ascii="Times New Roman" w:eastAsia="Times New Roman" w:hAnsi="Times New Roman"/>
                <w:color w:val="000000"/>
                <w:w w:val="97"/>
                <w:sz w:val="16"/>
              </w:rPr>
              <w:t xml:space="preserve">», </w:t>
            </w:r>
            <w:proofErr w:type="spellStart"/>
            <w:r w:rsidRPr="007B4455">
              <w:rPr>
                <w:rFonts w:ascii="Times New Roman" w:eastAsia="Times New Roman" w:hAnsi="Times New Roman"/>
                <w:color w:val="000000"/>
                <w:w w:val="97"/>
                <w:sz w:val="16"/>
              </w:rPr>
              <w:t>М.М.Пришвин</w:t>
            </w:r>
            <w:proofErr w:type="spellEnd"/>
            <w:r w:rsidRPr="007B4455">
              <w:rPr>
                <w:rFonts w:ascii="Times New Roman" w:eastAsia="Times New Roman" w:hAnsi="Times New Roman"/>
                <w:color w:val="000000"/>
                <w:w w:val="97"/>
                <w:sz w:val="16"/>
              </w:rPr>
              <w:t xml:space="preserve"> «Журка», «Ребята и утята», </w:t>
            </w:r>
            <w:proofErr w:type="spellStart"/>
            <w:r w:rsidRPr="007B4455">
              <w:rPr>
                <w:rFonts w:ascii="Times New Roman" w:eastAsia="Times New Roman" w:hAnsi="Times New Roman"/>
                <w:color w:val="000000"/>
                <w:w w:val="97"/>
                <w:sz w:val="16"/>
              </w:rPr>
              <w:t>Б.С.Житков«Галка</w:t>
            </w:r>
            <w:proofErr w:type="spellEnd"/>
            <w:r w:rsidRPr="007B4455">
              <w:rPr>
                <w:rFonts w:ascii="Times New Roman" w:eastAsia="Times New Roman" w:hAnsi="Times New Roman"/>
                <w:color w:val="000000"/>
                <w:w w:val="97"/>
                <w:sz w:val="16"/>
              </w:rPr>
              <w:t xml:space="preserve">», «Храбрый утёнок», </w:t>
            </w:r>
            <w:proofErr w:type="spellStart"/>
            <w:r w:rsidRPr="007B4455">
              <w:rPr>
                <w:rFonts w:ascii="Times New Roman" w:eastAsia="Times New Roman" w:hAnsi="Times New Roman"/>
                <w:color w:val="000000"/>
                <w:w w:val="97"/>
                <w:sz w:val="16"/>
              </w:rPr>
              <w:t>С.В.Образцов</w:t>
            </w:r>
            <w:proofErr w:type="spellEnd"/>
            <w:r w:rsidRPr="007B4455">
              <w:rPr>
                <w:rFonts w:ascii="Times New Roman" w:eastAsia="Times New Roman" w:hAnsi="Times New Roman"/>
                <w:color w:val="000000"/>
                <w:w w:val="97"/>
                <w:sz w:val="16"/>
              </w:rPr>
              <w:t xml:space="preserve"> «Дружок», </w:t>
            </w:r>
            <w:proofErr w:type="spellStart"/>
            <w:r w:rsidRPr="007B4455">
              <w:rPr>
                <w:rFonts w:ascii="Times New Roman" w:eastAsia="Times New Roman" w:hAnsi="Times New Roman"/>
                <w:color w:val="000000"/>
                <w:w w:val="97"/>
                <w:sz w:val="16"/>
              </w:rPr>
              <w:t>Г.Я.Снегирёв</w:t>
            </w:r>
            <w:proofErr w:type="spellEnd"/>
            <w:r w:rsidRPr="007B4455">
              <w:rPr>
                <w:rFonts w:ascii="Times New Roman" w:eastAsia="Times New Roman" w:hAnsi="Times New Roman"/>
                <w:color w:val="000000"/>
                <w:w w:val="97"/>
                <w:sz w:val="16"/>
              </w:rPr>
              <w:t xml:space="preserve"> «Отважный </w:t>
            </w:r>
            <w:proofErr w:type="spellStart"/>
            <w:r w:rsidRPr="007B4455">
              <w:rPr>
                <w:rFonts w:ascii="Times New Roman" w:eastAsia="Times New Roman" w:hAnsi="Times New Roman"/>
                <w:color w:val="000000"/>
                <w:w w:val="97"/>
                <w:sz w:val="16"/>
              </w:rPr>
              <w:t>пингвинёнок</w:t>
            </w:r>
            <w:proofErr w:type="spellEnd"/>
            <w:r w:rsidRPr="007B4455">
              <w:rPr>
                <w:rFonts w:ascii="Times New Roman" w:eastAsia="Times New Roman" w:hAnsi="Times New Roman"/>
                <w:color w:val="000000"/>
                <w:w w:val="97"/>
                <w:sz w:val="16"/>
              </w:rPr>
              <w:t xml:space="preserve">»(по выбору, не менее пяти авторов); </w:t>
            </w:r>
            <w:r w:rsidRPr="007B4455">
              <w:br/>
            </w:r>
            <w:r w:rsidRPr="007B4455">
              <w:rPr>
                <w:rFonts w:ascii="Times New Roman" w:eastAsia="Times New Roman" w:hAnsi="Times New Roman"/>
                <w:color w:val="000000"/>
                <w:w w:val="97"/>
                <w:sz w:val="16"/>
              </w:rPr>
              <w:t xml:space="preserve">Работа с текстом произведения: определение темы и главной мысли произведения, ответы на вопросы, </w:t>
            </w:r>
            <w:proofErr w:type="spellStart"/>
            <w:r w:rsidRPr="007B4455">
              <w:rPr>
                <w:rFonts w:ascii="Times New Roman" w:eastAsia="Times New Roman" w:hAnsi="Times New Roman"/>
                <w:color w:val="000000"/>
                <w:w w:val="97"/>
                <w:sz w:val="16"/>
              </w:rPr>
              <w:t>использованиепоискового</w:t>
            </w:r>
            <w:proofErr w:type="spellEnd"/>
            <w:r w:rsidRPr="007B4455">
              <w:rPr>
                <w:rFonts w:ascii="Times New Roman" w:eastAsia="Times New Roman" w:hAnsi="Times New Roman"/>
                <w:color w:val="000000"/>
                <w:w w:val="97"/>
                <w:sz w:val="16"/>
              </w:rPr>
              <w:t xml:space="preserve"> выборочного вида чтения, нахождение портрета героя, средств изображения героев и выражения их </w:t>
            </w:r>
            <w:proofErr w:type="spellStart"/>
            <w:r w:rsidRPr="007B4455">
              <w:rPr>
                <w:rFonts w:ascii="Times New Roman" w:eastAsia="Times New Roman" w:hAnsi="Times New Roman"/>
                <w:color w:val="000000"/>
                <w:w w:val="97"/>
                <w:sz w:val="16"/>
              </w:rPr>
              <w:t>чувств,объяснение</w:t>
            </w:r>
            <w:proofErr w:type="spellEnd"/>
            <w:r w:rsidRPr="007B4455">
              <w:rPr>
                <w:rFonts w:ascii="Times New Roman" w:eastAsia="Times New Roman" w:hAnsi="Times New Roman"/>
                <w:color w:val="000000"/>
                <w:w w:val="97"/>
                <w:sz w:val="16"/>
              </w:rPr>
              <w:t xml:space="preserve"> отношения автора к героям, поступкам; </w:t>
            </w:r>
            <w:r w:rsidRPr="007B4455">
              <w:br/>
            </w:r>
            <w:r w:rsidRPr="007B4455">
              <w:rPr>
                <w:rFonts w:ascii="Times New Roman" w:eastAsia="Times New Roman" w:hAnsi="Times New Roman"/>
                <w:color w:val="000000"/>
                <w:w w:val="97"/>
                <w:sz w:val="16"/>
              </w:rPr>
              <w:t xml:space="preserve">Задание на сравнение описания героя-животного в художественном и научно-познавательном тексте: сходство и </w:t>
            </w:r>
            <w:proofErr w:type="spellStart"/>
            <w:r w:rsidRPr="007B4455">
              <w:rPr>
                <w:rFonts w:ascii="Times New Roman" w:eastAsia="Times New Roman" w:hAnsi="Times New Roman"/>
                <w:color w:val="000000"/>
                <w:w w:val="97"/>
                <w:sz w:val="16"/>
              </w:rPr>
              <w:t>различия,определение</w:t>
            </w:r>
            <w:proofErr w:type="spellEnd"/>
            <w:r w:rsidRPr="007B4455">
              <w:rPr>
                <w:rFonts w:ascii="Times New Roman" w:eastAsia="Times New Roman" w:hAnsi="Times New Roman"/>
                <w:color w:val="000000"/>
                <w:w w:val="97"/>
                <w:sz w:val="16"/>
              </w:rPr>
              <w:t xml:space="preserve"> цели сообщения;</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тестирование;</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https://uchi.ru/lp/homeworks; https://yandex.ru/.</w:t>
            </w:r>
          </w:p>
        </w:tc>
      </w:tr>
      <w:tr w:rsidR="006709A6" w:rsidTr="002B60F9">
        <w:trPr>
          <w:trHeight w:hRule="exact" w:val="37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0" w:lineRule="auto"/>
              <w:ind w:left="72" w:right="144"/>
            </w:pPr>
            <w:r w:rsidRPr="007B4455">
              <w:rPr>
                <w:rFonts w:ascii="Times New Roman" w:eastAsia="Times New Roman" w:hAnsi="Times New Roman"/>
                <w:b/>
                <w:color w:val="000000"/>
                <w:w w:val="97"/>
                <w:sz w:val="16"/>
              </w:rPr>
              <w:t xml:space="preserve">Звуки и краски </w:t>
            </w:r>
            <w:r w:rsidRPr="007B4455">
              <w:br/>
            </w:r>
            <w:r w:rsidRPr="007B4455">
              <w:rPr>
                <w:rFonts w:ascii="Times New Roman" w:eastAsia="Times New Roman" w:hAnsi="Times New Roman"/>
                <w:b/>
                <w:color w:val="000000"/>
                <w:w w:val="97"/>
                <w:sz w:val="16"/>
              </w:rPr>
              <w:t xml:space="preserve">родной природы в разные времена </w:t>
            </w:r>
            <w:r w:rsidRPr="007B4455">
              <w:br/>
            </w:r>
            <w:r w:rsidRPr="007B4455">
              <w:rPr>
                <w:rFonts w:ascii="Times New Roman" w:eastAsia="Times New Roman" w:hAnsi="Times New Roman"/>
                <w:b/>
                <w:color w:val="000000"/>
                <w:w w:val="97"/>
                <w:sz w:val="16"/>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20.02.2023 17.03.2023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4" w:lineRule="auto"/>
              <w:ind w:left="72"/>
            </w:pPr>
            <w:r w:rsidRPr="007B4455">
              <w:rPr>
                <w:rFonts w:ascii="Times New Roman" w:eastAsia="Times New Roman" w:hAnsi="Times New Roman"/>
                <w:color w:val="000000"/>
                <w:w w:val="97"/>
                <w:sz w:val="16"/>
              </w:rPr>
              <w:t xml:space="preserve">Учебный диалог: знакомство с новым разделом, определение учебной задачи, обсуждение вопросов: «О чём ты </w:t>
            </w:r>
            <w:proofErr w:type="spellStart"/>
            <w:r w:rsidRPr="007B4455">
              <w:rPr>
                <w:rFonts w:ascii="Times New Roman" w:eastAsia="Times New Roman" w:hAnsi="Times New Roman"/>
                <w:color w:val="000000"/>
                <w:w w:val="97"/>
                <w:sz w:val="16"/>
              </w:rPr>
              <w:t>узнаешь?»,«Чему</w:t>
            </w:r>
            <w:proofErr w:type="spellEnd"/>
            <w:r w:rsidRPr="007B4455">
              <w:rPr>
                <w:rFonts w:ascii="Times New Roman" w:eastAsia="Times New Roman" w:hAnsi="Times New Roman"/>
                <w:color w:val="000000"/>
                <w:w w:val="97"/>
                <w:sz w:val="16"/>
              </w:rPr>
              <w:t xml:space="preserve"> ты будешь учиться?»; </w:t>
            </w:r>
            <w:r w:rsidRPr="007B4455">
              <w:br/>
            </w:r>
            <w:r w:rsidRPr="007B4455">
              <w:rPr>
                <w:rFonts w:ascii="Times New Roman" w:eastAsia="Times New Roman" w:hAnsi="Times New Roman"/>
                <w:color w:val="000000"/>
                <w:w w:val="97"/>
                <w:sz w:val="16"/>
              </w:rPr>
              <w:t>Слушание стихотворных произведений: А. С. Пушкин «Гонимы вешними лучами…», В. А. Жуковский «</w:t>
            </w:r>
            <w:proofErr w:type="spellStart"/>
            <w:r w:rsidRPr="007B4455">
              <w:rPr>
                <w:rFonts w:ascii="Times New Roman" w:eastAsia="Times New Roman" w:hAnsi="Times New Roman"/>
                <w:color w:val="000000"/>
                <w:w w:val="97"/>
                <w:sz w:val="16"/>
              </w:rPr>
              <w:t>Жаворонок»,«Приход</w:t>
            </w:r>
            <w:proofErr w:type="spellEnd"/>
            <w:r w:rsidRPr="007B4455">
              <w:rPr>
                <w:rFonts w:ascii="Times New Roman" w:eastAsia="Times New Roman" w:hAnsi="Times New Roman"/>
                <w:color w:val="000000"/>
                <w:w w:val="97"/>
                <w:sz w:val="16"/>
              </w:rPr>
              <w:t xml:space="preserve"> весны», А. Н. Плещеев «Весна», Ф. И. Тютчев «Зима недаром злится…», А. А. Фет «Уж верба вся пушистая…», С. Я. Маршак «Весенняя песенка», А. Л. </w:t>
            </w:r>
            <w:proofErr w:type="spellStart"/>
            <w:r w:rsidRPr="007B4455">
              <w:rPr>
                <w:rFonts w:ascii="Times New Roman" w:eastAsia="Times New Roman" w:hAnsi="Times New Roman"/>
                <w:color w:val="000000"/>
                <w:w w:val="97"/>
                <w:sz w:val="16"/>
              </w:rPr>
              <w:t>Барто«Апрель</w:t>
            </w:r>
            <w:proofErr w:type="spellEnd"/>
            <w:r w:rsidRPr="007B4455">
              <w:rPr>
                <w:rFonts w:ascii="Times New Roman" w:eastAsia="Times New Roman" w:hAnsi="Times New Roman"/>
                <w:color w:val="000000"/>
                <w:w w:val="97"/>
                <w:sz w:val="16"/>
              </w:rPr>
              <w:t xml:space="preserve">» (по выбору 2—3 произведения), выражение своего отношения к пейзажной лирике; Обсуждение прослушанного произведения: ответ на вопрос «Какое настроение вызывает произведение? Почему? </w:t>
            </w:r>
            <w:proofErr w:type="spellStart"/>
            <w:r w:rsidRPr="007B4455">
              <w:rPr>
                <w:rFonts w:ascii="Times New Roman" w:eastAsia="Times New Roman" w:hAnsi="Times New Roman"/>
                <w:color w:val="000000"/>
                <w:w w:val="97"/>
                <w:sz w:val="16"/>
              </w:rPr>
              <w:t>Каковызвуки</w:t>
            </w:r>
            <w:proofErr w:type="spellEnd"/>
            <w:r w:rsidRPr="007B4455">
              <w:rPr>
                <w:rFonts w:ascii="Times New Roman" w:eastAsia="Times New Roman" w:hAnsi="Times New Roman"/>
                <w:color w:val="000000"/>
                <w:w w:val="97"/>
                <w:sz w:val="16"/>
              </w:rPr>
              <w:t xml:space="preserve"> весеннего леса?»; </w:t>
            </w:r>
            <w:r w:rsidRPr="007B4455">
              <w:br/>
            </w:r>
            <w:r w:rsidRPr="007B4455">
              <w:rPr>
                <w:rFonts w:ascii="Times New Roman" w:eastAsia="Times New Roman" w:hAnsi="Times New Roman"/>
                <w:color w:val="000000"/>
                <w:w w:val="97"/>
                <w:sz w:val="16"/>
              </w:rPr>
              <w:t xml:space="preserve">Работа с текстом произведения: различение прозаического и стихотворного произведений, упражнение в </w:t>
            </w:r>
            <w:proofErr w:type="spellStart"/>
            <w:r w:rsidRPr="007B4455">
              <w:rPr>
                <w:rFonts w:ascii="Times New Roman" w:eastAsia="Times New Roman" w:hAnsi="Times New Roman"/>
                <w:color w:val="000000"/>
                <w:w w:val="97"/>
                <w:sz w:val="16"/>
              </w:rPr>
              <w:t>нахождениисравнений</w:t>
            </w:r>
            <w:proofErr w:type="spellEnd"/>
            <w:r w:rsidRPr="007B4455">
              <w:rPr>
                <w:rFonts w:ascii="Times New Roman" w:eastAsia="Times New Roman" w:hAnsi="Times New Roman"/>
                <w:color w:val="000000"/>
                <w:w w:val="97"/>
                <w:sz w:val="16"/>
              </w:rPr>
              <w:t xml:space="preserve"> и эпитетов, выделение в тексте слов, использованных в прямом и переносном значении, наблюдение за </w:t>
            </w:r>
            <w:proofErr w:type="spellStart"/>
            <w:r w:rsidRPr="007B4455">
              <w:rPr>
                <w:rFonts w:ascii="Times New Roman" w:eastAsia="Times New Roman" w:hAnsi="Times New Roman"/>
                <w:color w:val="000000"/>
                <w:w w:val="97"/>
                <w:sz w:val="16"/>
              </w:rPr>
              <w:t>рифмойи</w:t>
            </w:r>
            <w:proofErr w:type="spellEnd"/>
            <w:r w:rsidRPr="007B4455">
              <w:rPr>
                <w:rFonts w:ascii="Times New Roman" w:eastAsia="Times New Roman" w:hAnsi="Times New Roman"/>
                <w:color w:val="000000"/>
                <w:w w:val="97"/>
                <w:sz w:val="16"/>
              </w:rPr>
              <w:t xml:space="preserve"> ритмом стихотворения, нахождение образных слов и выражений, работа со словарём; </w:t>
            </w:r>
            <w:r w:rsidRPr="007B4455">
              <w:br/>
            </w:r>
            <w:r w:rsidRPr="007B4455">
              <w:rPr>
                <w:rFonts w:ascii="Times New Roman" w:eastAsia="Times New Roman" w:hAnsi="Times New Roman"/>
                <w:color w:val="000000"/>
                <w:w w:val="97"/>
                <w:sz w:val="16"/>
              </w:rPr>
              <w:t xml:space="preserve">Выразительное чтение с интонационным выделением знаков препинания, с соблюдением орфоэпических и </w:t>
            </w:r>
            <w:proofErr w:type="spellStart"/>
            <w:r w:rsidRPr="007B4455">
              <w:rPr>
                <w:rFonts w:ascii="Times New Roman" w:eastAsia="Times New Roman" w:hAnsi="Times New Roman"/>
                <w:color w:val="000000"/>
                <w:w w:val="97"/>
                <w:sz w:val="16"/>
              </w:rPr>
              <w:t>пунктуационныхнорм</w:t>
            </w:r>
            <w:proofErr w:type="spellEnd"/>
            <w:r w:rsidRPr="007B4455">
              <w:rPr>
                <w:rFonts w:ascii="Times New Roman" w:eastAsia="Times New Roman" w:hAnsi="Times New Roman"/>
                <w:color w:val="000000"/>
                <w:w w:val="97"/>
                <w:sz w:val="16"/>
              </w:rPr>
              <w:t xml:space="preserve">; </w:t>
            </w:r>
            <w:r w:rsidRPr="007B4455">
              <w:br/>
            </w:r>
            <w:r w:rsidRPr="007B4455">
              <w:rPr>
                <w:rFonts w:ascii="Times New Roman" w:eastAsia="Times New Roman" w:hAnsi="Times New Roman"/>
                <w:color w:val="000000"/>
                <w:w w:val="97"/>
                <w:sz w:val="16"/>
              </w:rPr>
              <w:t xml:space="preserve">Чтение молча (про себя) небольших по объёму прозаических произведений о весне, доступных для восприятия </w:t>
            </w:r>
            <w:proofErr w:type="spellStart"/>
            <w:r w:rsidRPr="007B4455">
              <w:rPr>
                <w:rFonts w:ascii="Times New Roman" w:eastAsia="Times New Roman" w:hAnsi="Times New Roman"/>
                <w:color w:val="000000"/>
                <w:w w:val="97"/>
                <w:sz w:val="16"/>
              </w:rPr>
              <w:t>младшимишкольниками</w:t>
            </w:r>
            <w:proofErr w:type="spellEnd"/>
            <w:r w:rsidRPr="007B4455">
              <w:rPr>
                <w:rFonts w:ascii="Times New Roman" w:eastAsia="Times New Roman" w:hAnsi="Times New Roman"/>
                <w:color w:val="000000"/>
                <w:w w:val="97"/>
                <w:sz w:val="16"/>
              </w:rPr>
              <w:t xml:space="preserve">. Например, А. П. Чехов «Весной», Г. А. </w:t>
            </w:r>
            <w:proofErr w:type="spellStart"/>
            <w:r w:rsidRPr="007B4455">
              <w:rPr>
                <w:rFonts w:ascii="Times New Roman" w:eastAsia="Times New Roman" w:hAnsi="Times New Roman"/>
                <w:color w:val="000000"/>
                <w:w w:val="97"/>
                <w:sz w:val="16"/>
              </w:rPr>
              <w:t>Скребицкий«Четыре</w:t>
            </w:r>
            <w:proofErr w:type="spellEnd"/>
            <w:r w:rsidRPr="007B4455">
              <w:rPr>
                <w:rFonts w:ascii="Times New Roman" w:eastAsia="Times New Roman" w:hAnsi="Times New Roman"/>
                <w:color w:val="000000"/>
                <w:w w:val="97"/>
                <w:sz w:val="16"/>
              </w:rPr>
              <w:t xml:space="preserve"> художника Весна», Н. И. Сладков «Апрельские шутки», И. С. Соколов-</w:t>
            </w:r>
            <w:proofErr w:type="spellStart"/>
            <w:r w:rsidRPr="007B4455">
              <w:rPr>
                <w:rFonts w:ascii="Times New Roman" w:eastAsia="Times New Roman" w:hAnsi="Times New Roman"/>
                <w:color w:val="000000"/>
                <w:w w:val="97"/>
                <w:sz w:val="16"/>
              </w:rPr>
              <w:t>Микитов«Весна</w:t>
            </w:r>
            <w:proofErr w:type="spellEnd"/>
            <w:r w:rsidRPr="007B4455">
              <w:rPr>
                <w:rFonts w:ascii="Times New Roman" w:eastAsia="Times New Roman" w:hAnsi="Times New Roman"/>
                <w:color w:val="000000"/>
                <w:w w:val="97"/>
                <w:sz w:val="16"/>
              </w:rPr>
              <w:t>», контроль восприятия произведения, прочитанного молча (про себя): ответы на вопросы по фактическому содержанию текста;</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https://uchi.ru/lp/homeworks; https://yandex.ru/.</w:t>
            </w:r>
          </w:p>
        </w:tc>
      </w:tr>
    </w:tbl>
    <w:p w:rsidR="006709A6" w:rsidRDefault="006709A6" w:rsidP="006709A6">
      <w:pPr>
        <w:autoSpaceDE w:val="0"/>
        <w:autoSpaceDN w:val="0"/>
        <w:spacing w:after="0" w:line="14" w:lineRule="exact"/>
      </w:pPr>
    </w:p>
    <w:p w:rsidR="006709A6" w:rsidRDefault="006709A6" w:rsidP="006709A6">
      <w:pPr>
        <w:sectPr w:rsidR="006709A6">
          <w:pgSz w:w="16840" w:h="11900"/>
          <w:pgMar w:top="284" w:right="640" w:bottom="1276" w:left="666" w:header="720" w:footer="720" w:gutter="0"/>
          <w:cols w:space="720" w:equalWidth="0">
            <w:col w:w="15534" w:space="0"/>
          </w:cols>
          <w:docGrid w:linePitch="360"/>
        </w:sectPr>
      </w:pPr>
    </w:p>
    <w:p w:rsidR="006709A6" w:rsidRDefault="006709A6" w:rsidP="006709A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66"/>
        <w:gridCol w:w="6700"/>
        <w:gridCol w:w="1092"/>
        <w:gridCol w:w="2006"/>
      </w:tblGrid>
      <w:tr w:rsidR="006709A6" w:rsidTr="002B60F9">
        <w:trPr>
          <w:trHeight w:hRule="exact" w:val="39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45" w:lineRule="auto"/>
              <w:ind w:left="72"/>
            </w:pPr>
            <w:r w:rsidRPr="007B4455">
              <w:rPr>
                <w:rFonts w:ascii="Times New Roman" w:eastAsia="Times New Roman" w:hAnsi="Times New Roman"/>
                <w:b/>
                <w:color w:val="000000"/>
                <w:w w:val="97"/>
                <w:sz w:val="16"/>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20.03.2023 14.04.2023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0" w:lineRule="auto"/>
              <w:ind w:left="72" w:right="144"/>
            </w:pPr>
            <w:r w:rsidRPr="007B4455">
              <w:rPr>
                <w:rFonts w:ascii="Times New Roman" w:eastAsia="Times New Roman" w:hAnsi="Times New Roman"/>
                <w:color w:val="000000"/>
                <w:w w:val="97"/>
                <w:sz w:val="16"/>
              </w:rPr>
              <w:t xml:space="preserve">Учебный диалог: знакомство с новым разделом, определение учебной задачи, обсуждение вопросов: «О чём ты </w:t>
            </w:r>
            <w:proofErr w:type="spellStart"/>
            <w:r w:rsidRPr="007B4455">
              <w:rPr>
                <w:rFonts w:ascii="Times New Roman" w:eastAsia="Times New Roman" w:hAnsi="Times New Roman"/>
                <w:color w:val="000000"/>
                <w:w w:val="97"/>
                <w:sz w:val="16"/>
              </w:rPr>
              <w:t>узнаешь?»,«Чему</w:t>
            </w:r>
            <w:proofErr w:type="spellEnd"/>
            <w:r w:rsidRPr="007B4455">
              <w:rPr>
                <w:rFonts w:ascii="Times New Roman" w:eastAsia="Times New Roman" w:hAnsi="Times New Roman"/>
                <w:color w:val="000000"/>
                <w:w w:val="97"/>
                <w:sz w:val="16"/>
              </w:rPr>
              <w:t xml:space="preserve"> ты будешь учиться?»; </w:t>
            </w:r>
            <w:r w:rsidRPr="007B4455">
              <w:br/>
            </w:r>
            <w:r w:rsidRPr="007B4455">
              <w:rPr>
                <w:rFonts w:ascii="Times New Roman" w:eastAsia="Times New Roman" w:hAnsi="Times New Roman"/>
                <w:color w:val="000000"/>
                <w:w w:val="97"/>
                <w:sz w:val="16"/>
              </w:rPr>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w:t>
            </w:r>
          </w:p>
          <w:p w:rsidR="006709A6" w:rsidRPr="007B4455" w:rsidRDefault="006709A6" w:rsidP="002B60F9">
            <w:pPr>
              <w:autoSpaceDE w:val="0"/>
              <w:autoSpaceDN w:val="0"/>
              <w:spacing w:before="20" w:after="0" w:line="245" w:lineRule="auto"/>
              <w:ind w:left="72" w:right="288"/>
            </w:pPr>
            <w:r w:rsidRPr="007B4455">
              <w:rPr>
                <w:rFonts w:ascii="Times New Roman" w:eastAsia="Times New Roman" w:hAnsi="Times New Roman"/>
                <w:color w:val="000000"/>
                <w:w w:val="97"/>
                <w:sz w:val="16"/>
              </w:rPr>
              <w:t xml:space="preserve">Осеева «Сыновья», В. В. Орлов «Я и мы», Ю. А. Яковлев «Мама», татарская народная </w:t>
            </w:r>
            <w:proofErr w:type="spellStart"/>
            <w:proofErr w:type="gramStart"/>
            <w:r w:rsidRPr="007B4455">
              <w:rPr>
                <w:rFonts w:ascii="Times New Roman" w:eastAsia="Times New Roman" w:hAnsi="Times New Roman"/>
                <w:color w:val="000000"/>
                <w:w w:val="97"/>
                <w:sz w:val="16"/>
              </w:rPr>
              <w:t>сказка«</w:t>
            </w:r>
            <w:proofErr w:type="gramEnd"/>
            <w:r w:rsidRPr="007B4455">
              <w:rPr>
                <w:rFonts w:ascii="Times New Roman" w:eastAsia="Times New Roman" w:hAnsi="Times New Roman"/>
                <w:color w:val="000000"/>
                <w:w w:val="97"/>
                <w:sz w:val="16"/>
              </w:rPr>
              <w:t>Три</w:t>
            </w:r>
            <w:proofErr w:type="spellEnd"/>
            <w:r w:rsidRPr="007B4455">
              <w:rPr>
                <w:rFonts w:ascii="Times New Roman" w:eastAsia="Times New Roman" w:hAnsi="Times New Roman"/>
                <w:color w:val="000000"/>
                <w:w w:val="97"/>
                <w:sz w:val="16"/>
              </w:rPr>
              <w:t xml:space="preserve"> дочери», А. Л. </w:t>
            </w:r>
            <w:proofErr w:type="spellStart"/>
            <w:r w:rsidRPr="007B4455">
              <w:rPr>
                <w:rFonts w:ascii="Times New Roman" w:eastAsia="Times New Roman" w:hAnsi="Times New Roman"/>
                <w:color w:val="000000"/>
                <w:w w:val="97"/>
                <w:sz w:val="16"/>
              </w:rPr>
              <w:t>Барто</w:t>
            </w:r>
            <w:proofErr w:type="spellEnd"/>
            <w:r w:rsidRPr="007B4455">
              <w:rPr>
                <w:rFonts w:ascii="Times New Roman" w:eastAsia="Times New Roman" w:hAnsi="Times New Roman"/>
                <w:color w:val="000000"/>
                <w:w w:val="97"/>
                <w:sz w:val="16"/>
              </w:rPr>
              <w:t xml:space="preserve"> «Зажигают фонари», Л. Ф. Воронкова «Катин подарок», Ю. И.</w:t>
            </w:r>
          </w:p>
          <w:p w:rsidR="006709A6" w:rsidRPr="007B4455" w:rsidRDefault="006709A6" w:rsidP="002B60F9">
            <w:pPr>
              <w:autoSpaceDE w:val="0"/>
              <w:autoSpaceDN w:val="0"/>
              <w:spacing w:before="20" w:after="0" w:line="254" w:lineRule="auto"/>
              <w:ind w:left="72"/>
            </w:pPr>
            <w:proofErr w:type="spellStart"/>
            <w:r w:rsidRPr="007B4455">
              <w:rPr>
                <w:rFonts w:ascii="Times New Roman" w:eastAsia="Times New Roman" w:hAnsi="Times New Roman"/>
                <w:color w:val="000000"/>
                <w:w w:val="97"/>
                <w:sz w:val="16"/>
              </w:rPr>
              <w:t>Коринец</w:t>
            </w:r>
            <w:proofErr w:type="spellEnd"/>
            <w:r w:rsidRPr="007B4455">
              <w:rPr>
                <w:rFonts w:ascii="Times New Roman" w:eastAsia="Times New Roman" w:hAnsi="Times New Roman"/>
                <w:color w:val="000000"/>
                <w:w w:val="97"/>
                <w:sz w:val="16"/>
              </w:rPr>
              <w:t xml:space="preserve"> «Март» (по выбору); </w:t>
            </w:r>
            <w:r w:rsidRPr="007B4455">
              <w:br/>
            </w:r>
            <w:r w:rsidRPr="007B4455">
              <w:rPr>
                <w:rFonts w:ascii="Times New Roman" w:eastAsia="Times New Roman" w:hAnsi="Times New Roman"/>
                <w:color w:val="000000"/>
                <w:w w:val="97"/>
                <w:sz w:val="16"/>
              </w:rPr>
              <w:t xml:space="preserve">Работа с текстом произведения: определение темы и главной мысли произведения, соотнесение главной мысли с </w:t>
            </w:r>
            <w:proofErr w:type="spellStart"/>
            <w:r w:rsidRPr="007B4455">
              <w:rPr>
                <w:rFonts w:ascii="Times New Roman" w:eastAsia="Times New Roman" w:hAnsi="Times New Roman"/>
                <w:color w:val="000000"/>
                <w:w w:val="97"/>
                <w:sz w:val="16"/>
              </w:rPr>
              <w:t>пословицей,ответы</w:t>
            </w:r>
            <w:proofErr w:type="spellEnd"/>
            <w:r w:rsidRPr="007B4455">
              <w:rPr>
                <w:rFonts w:ascii="Times New Roman" w:eastAsia="Times New Roman" w:hAnsi="Times New Roman"/>
                <w:color w:val="000000"/>
                <w:w w:val="97"/>
                <w:sz w:val="16"/>
              </w:rPr>
              <w:t xml:space="preserve"> на вопросы, используя изучающее и поисковое выборочное чтение; </w:t>
            </w:r>
            <w:r w:rsidRPr="007B4455">
              <w:br/>
            </w:r>
            <w:r w:rsidRPr="007B4455">
              <w:rPr>
                <w:rFonts w:ascii="Times New Roman" w:eastAsia="Times New Roman" w:hAnsi="Times New Roman"/>
                <w:color w:val="000000"/>
                <w:w w:val="97"/>
                <w:sz w:val="16"/>
              </w:rPr>
              <w:t xml:space="preserve">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 </w:t>
            </w:r>
            <w:r w:rsidRPr="007B4455">
              <w:br/>
            </w:r>
            <w:r w:rsidRPr="007B4455">
              <w:rPr>
                <w:rFonts w:ascii="Times New Roman" w:eastAsia="Times New Roman" w:hAnsi="Times New Roman"/>
                <w:color w:val="000000"/>
                <w:w w:val="97"/>
                <w:sz w:val="16"/>
              </w:rPr>
              <w:t xml:space="preserve">Работа в парах: определение последовательности событий в произведении, составление </w:t>
            </w:r>
            <w:r w:rsidRPr="007B4455">
              <w:br/>
            </w:r>
            <w:r w:rsidRPr="007B4455">
              <w:rPr>
                <w:rFonts w:ascii="Times New Roman" w:eastAsia="Times New Roman" w:hAnsi="Times New Roman"/>
                <w:color w:val="000000"/>
                <w:w w:val="97"/>
                <w:sz w:val="16"/>
              </w:rPr>
              <w:t>вопросного плана текста с выделением эпизодов, обсуждение результатов деятельности; Подробный пересказ (устно) содержания произведения;</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тестирование;</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https://uchi.ru/lp/homeworks; https://yandex.ru/.</w:t>
            </w:r>
          </w:p>
        </w:tc>
      </w:tr>
      <w:tr w:rsidR="006709A6" w:rsidTr="002B60F9">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right="576"/>
              <w:jc w:val="center"/>
            </w:pPr>
            <w:r>
              <w:rPr>
                <w:rFonts w:ascii="Times New Roman" w:eastAsia="Times New Roman" w:hAnsi="Times New Roman"/>
                <w:b/>
                <w:color w:val="000000"/>
                <w:w w:val="97"/>
                <w:sz w:val="16"/>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17.04.2023 10.05.2023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4" w:lineRule="auto"/>
              <w:ind w:left="72"/>
            </w:pPr>
            <w:r w:rsidRPr="007B4455">
              <w:rPr>
                <w:rFonts w:ascii="Times New Roman" w:eastAsia="Times New Roman" w:hAnsi="Times New Roman"/>
                <w:color w:val="000000"/>
                <w:w w:val="97"/>
                <w:sz w:val="16"/>
              </w:rPr>
              <w:t xml:space="preserve">Учебный диалог: знакомство с новым разделом, определение учебной задачи, обсуждение вопросов: «О чём ты </w:t>
            </w:r>
            <w:proofErr w:type="spellStart"/>
            <w:r w:rsidRPr="007B4455">
              <w:rPr>
                <w:rFonts w:ascii="Times New Roman" w:eastAsia="Times New Roman" w:hAnsi="Times New Roman"/>
                <w:color w:val="000000"/>
                <w:w w:val="97"/>
                <w:sz w:val="16"/>
              </w:rPr>
              <w:t>узнаешь?»,«Чему</w:t>
            </w:r>
            <w:proofErr w:type="spellEnd"/>
            <w:r w:rsidRPr="007B4455">
              <w:rPr>
                <w:rFonts w:ascii="Times New Roman" w:eastAsia="Times New Roman" w:hAnsi="Times New Roman"/>
                <w:color w:val="000000"/>
                <w:w w:val="97"/>
                <w:sz w:val="16"/>
              </w:rPr>
              <w:t xml:space="preserve"> ты будешь учиться?»; </w:t>
            </w:r>
            <w:r w:rsidRPr="007B4455">
              <w:br/>
            </w:r>
            <w:r w:rsidRPr="007B4455">
              <w:rPr>
                <w:rFonts w:ascii="Times New Roman" w:eastAsia="Times New Roman" w:hAnsi="Times New Roman"/>
                <w:color w:val="000000"/>
                <w:w w:val="97"/>
                <w:sz w:val="16"/>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7B4455">
              <w:rPr>
                <w:rFonts w:ascii="Times New Roman" w:eastAsia="Times New Roman" w:hAnsi="Times New Roman"/>
                <w:color w:val="000000"/>
                <w:w w:val="97"/>
                <w:sz w:val="16"/>
              </w:rPr>
              <w:t>Распэ«Необыкновенный</w:t>
            </w:r>
            <w:proofErr w:type="spellEnd"/>
            <w:r w:rsidRPr="007B4455">
              <w:rPr>
                <w:rFonts w:ascii="Times New Roman" w:eastAsia="Times New Roman" w:hAnsi="Times New Roman"/>
                <w:color w:val="000000"/>
                <w:w w:val="97"/>
                <w:sz w:val="16"/>
              </w:rPr>
              <w:t xml:space="preserve"> олень», Х.-К. Андерсен «Пятеро из одного стручка», «Огниво» (не менее двух произведений по выбору); </w:t>
            </w:r>
            <w:r w:rsidRPr="007B4455">
              <w:br/>
            </w:r>
            <w:r w:rsidRPr="007B4455">
              <w:rPr>
                <w:rFonts w:ascii="Times New Roman" w:eastAsia="Times New Roman" w:hAnsi="Times New Roman"/>
                <w:color w:val="000000"/>
                <w:w w:val="97"/>
                <w:sz w:val="16"/>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w:t>
            </w:r>
            <w:r w:rsidRPr="007B4455">
              <w:br/>
            </w:r>
            <w:r w:rsidRPr="007B4455">
              <w:rPr>
                <w:rFonts w:ascii="Times New Roman" w:eastAsia="Times New Roman" w:hAnsi="Times New Roman"/>
                <w:color w:val="000000"/>
                <w:w w:val="97"/>
                <w:sz w:val="16"/>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7B4455">
              <w:rPr>
                <w:rFonts w:ascii="Times New Roman" w:eastAsia="Times New Roman" w:hAnsi="Times New Roman"/>
                <w:color w:val="000000"/>
                <w:w w:val="97"/>
                <w:sz w:val="16"/>
              </w:rPr>
              <w:t>озаглавливание</w:t>
            </w:r>
            <w:proofErr w:type="spellEnd"/>
            <w:r w:rsidRPr="007B4455">
              <w:rPr>
                <w:rFonts w:ascii="Times New Roman" w:eastAsia="Times New Roman" w:hAnsi="Times New Roman"/>
                <w:color w:val="000000"/>
                <w:w w:val="97"/>
                <w:sz w:val="16"/>
              </w:rPr>
              <w:t xml:space="preserve"> части (формулировать вопрос или назывное предложение по каждой части текста); </w:t>
            </w:r>
            <w:r w:rsidRPr="007B4455">
              <w:br/>
            </w:r>
            <w:r w:rsidRPr="007B4455">
              <w:rPr>
                <w:rFonts w:ascii="Times New Roman" w:eastAsia="Times New Roman" w:hAnsi="Times New Roman"/>
                <w:color w:val="000000"/>
                <w:w w:val="97"/>
                <w:sz w:val="16"/>
              </w:rPr>
              <w:t xml:space="preserve">Упражнение на формулирование вопросов по фактическому содержанию прочитанного произведения; </w:t>
            </w:r>
            <w:r w:rsidRPr="007B4455">
              <w:br/>
            </w:r>
            <w:r w:rsidRPr="007B4455">
              <w:rPr>
                <w:rFonts w:ascii="Times New Roman" w:eastAsia="Times New Roman" w:hAnsi="Times New Roman"/>
                <w:color w:val="000000"/>
                <w:w w:val="97"/>
                <w:sz w:val="16"/>
              </w:rPr>
              <w:t>Пересказ (устно) содержания сказки выборочно;</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https://uchi.ru/lp/homeworks; https://yandex.ru/.</w:t>
            </w:r>
          </w:p>
        </w:tc>
      </w:tr>
      <w:tr w:rsidR="006709A6" w:rsidTr="002B60F9">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jc w:val="center"/>
            </w:pPr>
            <w:r>
              <w:rPr>
                <w:rFonts w:ascii="Times New Roman" w:eastAsia="Times New Roman" w:hAnsi="Times New Roman"/>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2" w:lineRule="auto"/>
              <w:ind w:left="72"/>
            </w:pPr>
            <w:r w:rsidRPr="007B4455">
              <w:rPr>
                <w:rFonts w:ascii="Times New Roman" w:eastAsia="Times New Roman" w:hAnsi="Times New Roman"/>
                <w:b/>
                <w:color w:val="000000"/>
                <w:w w:val="97"/>
                <w:sz w:val="16"/>
              </w:rPr>
              <w:t xml:space="preserve">Библиографическая культура (работа с детской книгой и </w:t>
            </w:r>
            <w:r w:rsidRPr="007B4455">
              <w:br/>
            </w:r>
            <w:r w:rsidRPr="007B4455">
              <w:rPr>
                <w:rFonts w:ascii="Times New Roman" w:eastAsia="Times New Roman" w:hAnsi="Times New Roman"/>
                <w:b/>
                <w:color w:val="000000"/>
                <w:w w:val="97"/>
                <w:sz w:val="16"/>
              </w:rPr>
              <w:t xml:space="preserve">справочной </w:t>
            </w:r>
            <w:r w:rsidRPr="007B4455">
              <w:br/>
            </w:r>
            <w:r w:rsidRPr="007B4455">
              <w:rPr>
                <w:rFonts w:ascii="Times New Roman" w:eastAsia="Times New Roman" w:hAnsi="Times New Roman"/>
                <w:b/>
                <w:color w:val="000000"/>
                <w:w w:val="97"/>
                <w:sz w:val="16"/>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jc w:val="center"/>
            </w:pPr>
            <w:r>
              <w:rPr>
                <w:rFonts w:ascii="Times New Roman" w:eastAsia="Times New Roman" w:hAnsi="Times New Roman"/>
                <w:color w:val="000000"/>
                <w:w w:val="97"/>
                <w:sz w:val="16"/>
              </w:rPr>
              <w:t>22.05.2023 26.05.2023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8" w:after="0" w:line="252" w:lineRule="auto"/>
              <w:ind w:left="72" w:right="432"/>
            </w:pPr>
            <w:r w:rsidRPr="007B4455">
              <w:rPr>
                <w:rFonts w:ascii="Times New Roman" w:eastAsia="Times New Roman" w:hAnsi="Times New Roman"/>
                <w:color w:val="000000"/>
                <w:w w:val="97"/>
                <w:sz w:val="16"/>
              </w:rPr>
              <w:t xml:space="preserve">Экскурсия в библиотеку, ориентировка в пространстве школьной библиотеки, работа с тематическим каталогом; </w:t>
            </w:r>
            <w:r w:rsidRPr="007B4455">
              <w:br/>
            </w:r>
            <w:r w:rsidRPr="007B4455">
              <w:rPr>
                <w:rFonts w:ascii="Times New Roman" w:eastAsia="Times New Roman" w:hAnsi="Times New Roman"/>
                <w:color w:val="000000"/>
                <w:w w:val="97"/>
                <w:sz w:val="16"/>
              </w:rPr>
              <w:t xml:space="preserve">Беседа с библиотекарем на тему важности чтения для обучения и развития; </w:t>
            </w:r>
            <w:r w:rsidRPr="007B4455">
              <w:br/>
            </w:r>
            <w:r w:rsidRPr="007B4455">
              <w:rPr>
                <w:rFonts w:ascii="Times New Roman" w:eastAsia="Times New Roman" w:hAnsi="Times New Roman"/>
                <w:color w:val="000000"/>
                <w:w w:val="97"/>
                <w:sz w:val="16"/>
              </w:rPr>
              <w:t>Выбор книги с учётом рекомендательного списка, по тематическому каталогу в библиотеке; Сравнение книг по теме, автору, заголовку, ориентировка в содержании книги/учебника по оглавлению, аннотации, предисловию, условным обозначениям;</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https://uchi.ru/lp/homeworks; https://yandex.ru/.</w:t>
            </w:r>
          </w:p>
        </w:tc>
      </w:tr>
      <w:tr w:rsidR="006709A6" w:rsidTr="002B60F9">
        <w:trPr>
          <w:trHeight w:hRule="exact" w:val="348"/>
        </w:trPr>
        <w:tc>
          <w:tcPr>
            <w:tcW w:w="206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709A6" w:rsidRDefault="006709A6" w:rsidP="002B60F9">
            <w:pPr>
              <w:autoSpaceDE w:val="0"/>
              <w:autoSpaceDN w:val="0"/>
              <w:spacing w:before="78" w:after="0" w:line="230" w:lineRule="auto"/>
              <w:ind w:left="72"/>
            </w:pPr>
            <w:r>
              <w:rPr>
                <w:rFonts w:ascii="Times New Roman" w:eastAsia="Times New Roman" w:hAnsi="Times New Roman"/>
                <w:color w:val="000000"/>
                <w:w w:val="97"/>
                <w:sz w:val="16"/>
              </w:rPr>
              <w:t>8</w:t>
            </w:r>
          </w:p>
        </w:tc>
        <w:tc>
          <w:tcPr>
            <w:tcW w:w="1290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6709A6" w:rsidRDefault="006709A6" w:rsidP="002B60F9"/>
        </w:tc>
      </w:tr>
      <w:tr w:rsidR="006709A6" w:rsidTr="002B60F9">
        <w:trPr>
          <w:trHeight w:hRule="exact" w:val="522"/>
        </w:trPr>
        <w:tc>
          <w:tcPr>
            <w:tcW w:w="206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6709A6" w:rsidRPr="007B4455" w:rsidRDefault="006709A6" w:rsidP="002B60F9">
            <w:pPr>
              <w:autoSpaceDE w:val="0"/>
              <w:autoSpaceDN w:val="0"/>
              <w:spacing w:before="76" w:after="0" w:line="245" w:lineRule="auto"/>
              <w:ind w:left="72" w:right="144"/>
            </w:pPr>
            <w:r w:rsidRPr="007B4455">
              <w:rPr>
                <w:rFonts w:ascii="Times New Roman" w:eastAsia="Times New Roman" w:hAnsi="Times New Roman"/>
                <w:color w:val="000000"/>
                <w:w w:val="97"/>
                <w:sz w:val="16"/>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709A6" w:rsidRDefault="000239A5" w:rsidP="002B60F9">
            <w:pPr>
              <w:autoSpaceDE w:val="0"/>
              <w:autoSpaceDN w:val="0"/>
              <w:spacing w:before="76" w:after="0" w:line="230" w:lineRule="auto"/>
              <w:ind w:left="72"/>
            </w:pPr>
            <w:r>
              <w:rPr>
                <w:rFonts w:ascii="Times New Roman" w:eastAsia="Times New Roman" w:hAnsi="Times New Roman"/>
                <w:color w:val="000000"/>
                <w:w w:val="97"/>
                <w:sz w:val="16"/>
              </w:rPr>
              <w:t>102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0" w:lineRule="auto"/>
              <w:ind w:left="72"/>
            </w:pPr>
            <w:r>
              <w:rPr>
                <w:rFonts w:ascii="Times New Roman" w:eastAsia="Times New Roman" w:hAnsi="Times New Roman"/>
                <w:color w:val="000000"/>
                <w:w w:val="97"/>
                <w:sz w:val="16"/>
              </w:rPr>
              <w:t>12</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pPr>
              <w:autoSpaceDE w:val="0"/>
              <w:autoSpaceDN w:val="0"/>
              <w:spacing w:before="76" w:after="0" w:line="230" w:lineRule="auto"/>
              <w:ind w:left="72"/>
            </w:pPr>
            <w:r>
              <w:rPr>
                <w:rFonts w:ascii="Times New Roman" w:eastAsia="Times New Roman" w:hAnsi="Times New Roman"/>
                <w:color w:val="000000"/>
                <w:w w:val="97"/>
                <w:sz w:val="16"/>
              </w:rPr>
              <w:t>0</w:t>
            </w:r>
          </w:p>
        </w:tc>
        <w:tc>
          <w:tcPr>
            <w:tcW w:w="10664"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6709A6" w:rsidRDefault="006709A6" w:rsidP="002B60F9"/>
        </w:tc>
      </w:tr>
    </w:tbl>
    <w:p w:rsidR="006709A6" w:rsidRDefault="006709A6" w:rsidP="006709A6">
      <w:pPr>
        <w:autoSpaceDE w:val="0"/>
        <w:autoSpaceDN w:val="0"/>
        <w:spacing w:after="0" w:line="14" w:lineRule="exact"/>
      </w:pPr>
    </w:p>
    <w:p w:rsidR="006709A6" w:rsidRDefault="006709A6" w:rsidP="006709A6">
      <w:pPr>
        <w:widowControl w:val="0"/>
        <w:autoSpaceDE w:val="0"/>
        <w:autoSpaceDN w:val="0"/>
        <w:spacing w:before="80" w:after="0" w:line="240" w:lineRule="auto"/>
      </w:pPr>
    </w:p>
    <w:p w:rsidR="006709A6" w:rsidRDefault="006709A6" w:rsidP="006709A6">
      <w:pPr>
        <w:widowControl w:val="0"/>
        <w:autoSpaceDE w:val="0"/>
        <w:autoSpaceDN w:val="0"/>
        <w:spacing w:before="80" w:after="0" w:line="240" w:lineRule="auto"/>
      </w:pPr>
    </w:p>
    <w:p w:rsidR="006709A6" w:rsidRPr="006709A6" w:rsidRDefault="006709A6" w:rsidP="006709A6">
      <w:pPr>
        <w:widowControl w:val="0"/>
        <w:autoSpaceDE w:val="0"/>
        <w:autoSpaceDN w:val="0"/>
        <w:spacing w:before="80" w:after="0" w:line="240" w:lineRule="auto"/>
        <w:rPr>
          <w:rFonts w:ascii="Times New Roman" w:eastAsia="Times New Roman" w:hAnsi="Times New Roman" w:cs="Times New Roman"/>
          <w:b/>
          <w:sz w:val="19"/>
        </w:rPr>
      </w:pPr>
      <w:r w:rsidRPr="006709A6">
        <w:rPr>
          <w:rFonts w:ascii="Times New Roman" w:eastAsia="Times New Roman" w:hAnsi="Times New Roman" w:cs="Times New Roman"/>
          <w:noProof/>
          <w:lang w:eastAsia="ru-RU"/>
        </w:rPr>
        <mc:AlternateContent>
          <mc:Choice Requires="wps">
            <w:drawing>
              <wp:anchor distT="0" distB="0" distL="0" distR="0" simplePos="0" relativeHeight="251659264" behindDoc="1" locked="0" layoutInCell="1" allowOverlap="1" wp14:anchorId="45E54525" wp14:editId="079A76F5">
                <wp:simplePos x="0" y="0"/>
                <wp:positionH relativeFrom="page">
                  <wp:posOffset>422910</wp:posOffset>
                </wp:positionH>
                <wp:positionV relativeFrom="paragraph">
                  <wp:posOffset>224155</wp:posOffset>
                </wp:positionV>
                <wp:extent cx="9850755" cy="762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F461" id="Rectangle 5" o:spid="_x0000_s1026" style="position:absolute;margin-left:33.3pt;margin-top:17.65pt;width:775.6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" fillcolor="black" stroked="f">
                <w10:wrap type="topAndBottom" anchorx="page"/>
              </v:rect>
            </w:pict>
          </mc:Fallback>
        </mc:AlternateContent>
      </w:r>
      <w:r w:rsidRPr="006709A6">
        <w:rPr>
          <w:rFonts w:ascii="Times New Roman" w:eastAsia="Times New Roman" w:hAnsi="Times New Roman" w:cs="Times New Roman"/>
          <w:b/>
          <w:sz w:val="19"/>
        </w:rPr>
        <w:t>ТЕМАТИЧЕСКОЕ</w:t>
      </w:r>
      <w:r w:rsidRPr="006709A6">
        <w:rPr>
          <w:rFonts w:ascii="Times New Roman" w:eastAsia="Times New Roman" w:hAnsi="Times New Roman" w:cs="Times New Roman"/>
          <w:b/>
          <w:spacing w:val="9"/>
          <w:sz w:val="19"/>
        </w:rPr>
        <w:t xml:space="preserve"> </w:t>
      </w:r>
      <w:r w:rsidRPr="006709A6">
        <w:rPr>
          <w:rFonts w:ascii="Times New Roman" w:eastAsia="Times New Roman" w:hAnsi="Times New Roman" w:cs="Times New Roman"/>
          <w:b/>
          <w:sz w:val="19"/>
        </w:rPr>
        <w:t>ПЛАНИРОВАНИЕ</w:t>
      </w:r>
      <w:r>
        <w:rPr>
          <w:rFonts w:ascii="Times New Roman" w:eastAsia="Times New Roman" w:hAnsi="Times New Roman" w:cs="Times New Roman"/>
          <w:b/>
          <w:sz w:val="19"/>
        </w:rPr>
        <w:t xml:space="preserve"> 3 класс</w:t>
      </w:r>
    </w:p>
    <w:p w:rsidR="006709A6" w:rsidRPr="006709A6" w:rsidRDefault="006709A6" w:rsidP="006709A6">
      <w:pPr>
        <w:widowControl w:val="0"/>
        <w:autoSpaceDE w:val="0"/>
        <w:autoSpaceDN w:val="0"/>
        <w:spacing w:before="2" w:after="0" w:line="240" w:lineRule="auto"/>
        <w:rPr>
          <w:rFonts w:ascii="Times New Roman" w:eastAsia="Times New Roman" w:hAnsi="Times New Roman" w:cs="Times New Roman"/>
          <w:b/>
          <w:sz w:val="14"/>
          <w:szCs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04"/>
        <w:gridCol w:w="7648"/>
        <w:gridCol w:w="828"/>
        <w:gridCol w:w="1380"/>
      </w:tblGrid>
      <w:tr w:rsidR="006709A6" w:rsidRPr="006709A6" w:rsidTr="002B60F9">
        <w:trPr>
          <w:trHeight w:val="333"/>
        </w:trPr>
        <w:tc>
          <w:tcPr>
            <w:tcW w:w="468" w:type="dxa"/>
            <w:vMerge w:val="restart"/>
          </w:tcPr>
          <w:p w:rsidR="006709A6" w:rsidRPr="006709A6" w:rsidRDefault="006709A6" w:rsidP="006709A6">
            <w:pPr>
              <w:spacing w:before="74" w:line="266" w:lineRule="auto"/>
              <w:ind w:right="134"/>
              <w:rPr>
                <w:rFonts w:ascii="Times New Roman" w:eastAsia="Times New Roman" w:hAnsi="Times New Roman" w:cs="Times New Roman"/>
                <w:b/>
                <w:sz w:val="15"/>
              </w:rPr>
            </w:pPr>
            <w:r w:rsidRPr="006709A6">
              <w:rPr>
                <w:rFonts w:ascii="Times New Roman" w:eastAsia="Times New Roman" w:hAnsi="Times New Roman" w:cs="Times New Roman"/>
                <w:b/>
                <w:w w:val="105"/>
                <w:sz w:val="15"/>
              </w:rPr>
              <w:t>№</w:t>
            </w:r>
            <w:r w:rsidRPr="006709A6">
              <w:rPr>
                <w:rFonts w:ascii="Times New Roman" w:eastAsia="Times New Roman" w:hAnsi="Times New Roman" w:cs="Times New Roman"/>
                <w:b/>
                <w:spacing w:val="1"/>
                <w:w w:val="105"/>
                <w:sz w:val="15"/>
              </w:rPr>
              <w:t xml:space="preserve"> </w:t>
            </w:r>
            <w:r w:rsidRPr="006709A6">
              <w:rPr>
                <w:rFonts w:ascii="Times New Roman" w:eastAsia="Times New Roman" w:hAnsi="Times New Roman" w:cs="Times New Roman"/>
                <w:b/>
                <w:spacing w:val="-1"/>
                <w:w w:val="105"/>
                <w:sz w:val="15"/>
              </w:rPr>
              <w:t>п/п</w:t>
            </w:r>
          </w:p>
        </w:tc>
        <w:tc>
          <w:tcPr>
            <w:tcW w:w="1597" w:type="dxa"/>
            <w:vMerge w:val="restart"/>
          </w:tcPr>
          <w:p w:rsidR="006709A6" w:rsidRPr="006709A6" w:rsidRDefault="006709A6" w:rsidP="006709A6">
            <w:pPr>
              <w:spacing w:before="74" w:line="266" w:lineRule="auto"/>
              <w:ind w:right="458"/>
              <w:jc w:val="both"/>
              <w:rPr>
                <w:rFonts w:ascii="Times New Roman" w:eastAsia="Times New Roman" w:hAnsi="Times New Roman" w:cs="Times New Roman"/>
                <w:b/>
                <w:sz w:val="15"/>
                <w:lang w:val="ru-RU"/>
              </w:rPr>
            </w:pPr>
            <w:r w:rsidRPr="006709A6">
              <w:rPr>
                <w:rFonts w:ascii="Times New Roman" w:eastAsia="Times New Roman" w:hAnsi="Times New Roman" w:cs="Times New Roman"/>
                <w:b/>
                <w:spacing w:val="-1"/>
                <w:w w:val="105"/>
                <w:sz w:val="15"/>
                <w:lang w:val="ru-RU"/>
              </w:rPr>
              <w:t>Наименование</w:t>
            </w:r>
            <w:r w:rsidRPr="006709A6">
              <w:rPr>
                <w:rFonts w:ascii="Times New Roman" w:eastAsia="Times New Roman" w:hAnsi="Times New Roman" w:cs="Times New Roman"/>
                <w:b/>
                <w:spacing w:val="-37"/>
                <w:w w:val="105"/>
                <w:sz w:val="15"/>
                <w:lang w:val="ru-RU"/>
              </w:rPr>
              <w:t xml:space="preserve"> </w:t>
            </w:r>
            <w:r w:rsidRPr="006709A6">
              <w:rPr>
                <w:rFonts w:ascii="Times New Roman" w:eastAsia="Times New Roman" w:hAnsi="Times New Roman" w:cs="Times New Roman"/>
                <w:b/>
                <w:w w:val="105"/>
                <w:sz w:val="15"/>
                <w:lang w:val="ru-RU"/>
              </w:rPr>
              <w:t>разделов</w:t>
            </w:r>
            <w:r w:rsidRPr="006709A6">
              <w:rPr>
                <w:rFonts w:ascii="Times New Roman" w:eastAsia="Times New Roman" w:hAnsi="Times New Roman" w:cs="Times New Roman"/>
                <w:b/>
                <w:spacing w:val="-8"/>
                <w:w w:val="105"/>
                <w:sz w:val="15"/>
                <w:lang w:val="ru-RU"/>
              </w:rPr>
              <w:t xml:space="preserve"> </w:t>
            </w:r>
            <w:r w:rsidRPr="006709A6">
              <w:rPr>
                <w:rFonts w:ascii="Times New Roman" w:eastAsia="Times New Roman" w:hAnsi="Times New Roman" w:cs="Times New Roman"/>
                <w:b/>
                <w:w w:val="105"/>
                <w:sz w:val="15"/>
                <w:lang w:val="ru-RU"/>
              </w:rPr>
              <w:t>и</w:t>
            </w:r>
            <w:r w:rsidRPr="006709A6">
              <w:rPr>
                <w:rFonts w:ascii="Times New Roman" w:eastAsia="Times New Roman" w:hAnsi="Times New Roman" w:cs="Times New Roman"/>
                <w:b/>
                <w:spacing w:val="-8"/>
                <w:w w:val="105"/>
                <w:sz w:val="15"/>
                <w:lang w:val="ru-RU"/>
              </w:rPr>
              <w:t xml:space="preserve"> </w:t>
            </w:r>
            <w:r w:rsidRPr="006709A6">
              <w:rPr>
                <w:rFonts w:ascii="Times New Roman" w:eastAsia="Times New Roman" w:hAnsi="Times New Roman" w:cs="Times New Roman"/>
                <w:b/>
                <w:w w:val="105"/>
                <w:sz w:val="15"/>
                <w:lang w:val="ru-RU"/>
              </w:rPr>
              <w:t>тем</w:t>
            </w:r>
            <w:r w:rsidRPr="006709A6">
              <w:rPr>
                <w:rFonts w:ascii="Times New Roman" w:eastAsia="Times New Roman" w:hAnsi="Times New Roman" w:cs="Times New Roman"/>
                <w:b/>
                <w:spacing w:val="-37"/>
                <w:w w:val="105"/>
                <w:sz w:val="15"/>
                <w:lang w:val="ru-RU"/>
              </w:rPr>
              <w:t xml:space="preserve"> </w:t>
            </w:r>
            <w:r w:rsidRPr="006709A6">
              <w:rPr>
                <w:rFonts w:ascii="Times New Roman" w:eastAsia="Times New Roman" w:hAnsi="Times New Roman" w:cs="Times New Roman"/>
                <w:b/>
                <w:w w:val="105"/>
                <w:sz w:val="15"/>
                <w:lang w:val="ru-RU"/>
              </w:rPr>
              <w:t>программы</w:t>
            </w:r>
          </w:p>
        </w:tc>
        <w:tc>
          <w:tcPr>
            <w:tcW w:w="2772" w:type="dxa"/>
            <w:gridSpan w:val="3"/>
          </w:tcPr>
          <w:p w:rsidR="006709A6" w:rsidRPr="006709A6" w:rsidRDefault="006709A6" w:rsidP="006709A6">
            <w:pPr>
              <w:spacing w:before="74"/>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Количество</w:t>
            </w:r>
            <w:proofErr w:type="spellEnd"/>
            <w:r w:rsidRPr="006709A6">
              <w:rPr>
                <w:rFonts w:ascii="Times New Roman" w:eastAsia="Times New Roman" w:hAnsi="Times New Roman" w:cs="Times New Roman"/>
                <w:b/>
                <w:spacing w:val="-6"/>
                <w:w w:val="105"/>
                <w:sz w:val="15"/>
              </w:rPr>
              <w:t xml:space="preserve"> </w:t>
            </w:r>
            <w:proofErr w:type="spellStart"/>
            <w:r w:rsidRPr="006709A6">
              <w:rPr>
                <w:rFonts w:ascii="Times New Roman" w:eastAsia="Times New Roman" w:hAnsi="Times New Roman" w:cs="Times New Roman"/>
                <w:b/>
                <w:w w:val="105"/>
                <w:sz w:val="15"/>
              </w:rPr>
              <w:t>часов</w:t>
            </w:r>
            <w:proofErr w:type="spellEnd"/>
          </w:p>
        </w:tc>
        <w:tc>
          <w:tcPr>
            <w:tcW w:w="804" w:type="dxa"/>
            <w:vMerge w:val="restart"/>
          </w:tcPr>
          <w:p w:rsidR="006709A6" w:rsidRPr="006709A6" w:rsidRDefault="006709A6" w:rsidP="006709A6">
            <w:pPr>
              <w:spacing w:before="74" w:line="266" w:lineRule="auto"/>
              <w:ind w:right="40"/>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Дата</w:t>
            </w:r>
            <w:proofErr w:type="spellEnd"/>
            <w:r w:rsidRPr="006709A6">
              <w:rPr>
                <w:rFonts w:ascii="Times New Roman" w:eastAsia="Times New Roman" w:hAnsi="Times New Roman" w:cs="Times New Roman"/>
                <w:b/>
                <w:spacing w:val="1"/>
                <w:w w:val="105"/>
                <w:sz w:val="15"/>
              </w:rPr>
              <w:t xml:space="preserve"> </w:t>
            </w:r>
            <w:proofErr w:type="spellStart"/>
            <w:r w:rsidRPr="006709A6">
              <w:rPr>
                <w:rFonts w:ascii="Times New Roman" w:eastAsia="Times New Roman" w:hAnsi="Times New Roman" w:cs="Times New Roman"/>
                <w:b/>
                <w:spacing w:val="-1"/>
                <w:w w:val="105"/>
                <w:sz w:val="15"/>
              </w:rPr>
              <w:t>изучения</w:t>
            </w:r>
            <w:proofErr w:type="spellEnd"/>
          </w:p>
        </w:tc>
        <w:tc>
          <w:tcPr>
            <w:tcW w:w="7648" w:type="dxa"/>
            <w:vMerge w:val="restart"/>
          </w:tcPr>
          <w:p w:rsidR="006709A6" w:rsidRPr="006709A6" w:rsidRDefault="006709A6" w:rsidP="006709A6">
            <w:pPr>
              <w:spacing w:before="74"/>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Виды</w:t>
            </w:r>
            <w:proofErr w:type="spellEnd"/>
            <w:r w:rsidRPr="006709A6">
              <w:rPr>
                <w:rFonts w:ascii="Times New Roman" w:eastAsia="Times New Roman" w:hAnsi="Times New Roman" w:cs="Times New Roman"/>
                <w:b/>
                <w:spacing w:val="-5"/>
                <w:w w:val="105"/>
                <w:sz w:val="15"/>
              </w:rPr>
              <w:t xml:space="preserve"> </w:t>
            </w:r>
            <w:proofErr w:type="spellStart"/>
            <w:r w:rsidRPr="006709A6">
              <w:rPr>
                <w:rFonts w:ascii="Times New Roman" w:eastAsia="Times New Roman" w:hAnsi="Times New Roman" w:cs="Times New Roman"/>
                <w:b/>
                <w:spacing w:val="-1"/>
                <w:w w:val="105"/>
                <w:sz w:val="15"/>
              </w:rPr>
              <w:t>деятельности</w:t>
            </w:r>
            <w:proofErr w:type="spellEnd"/>
          </w:p>
        </w:tc>
        <w:tc>
          <w:tcPr>
            <w:tcW w:w="828" w:type="dxa"/>
            <w:vMerge w:val="restart"/>
          </w:tcPr>
          <w:p w:rsidR="006709A6" w:rsidRPr="006709A6" w:rsidRDefault="006709A6" w:rsidP="006709A6">
            <w:pPr>
              <w:spacing w:before="74" w:line="266" w:lineRule="auto"/>
              <w:ind w:right="44"/>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Виды</w:t>
            </w:r>
            <w:proofErr w:type="spellEnd"/>
            <w:r w:rsidRPr="006709A6">
              <w:rPr>
                <w:rFonts w:ascii="Times New Roman" w:eastAsia="Times New Roman" w:hAnsi="Times New Roman" w:cs="Times New Roman"/>
                <w:b/>
                <w:w w:val="105"/>
                <w:sz w:val="15"/>
              </w:rPr>
              <w:t>,</w:t>
            </w:r>
            <w:r w:rsidRPr="006709A6">
              <w:rPr>
                <w:rFonts w:ascii="Times New Roman" w:eastAsia="Times New Roman" w:hAnsi="Times New Roman" w:cs="Times New Roman"/>
                <w:b/>
                <w:spacing w:val="1"/>
                <w:w w:val="105"/>
                <w:sz w:val="15"/>
              </w:rPr>
              <w:t xml:space="preserve"> </w:t>
            </w:r>
            <w:proofErr w:type="spellStart"/>
            <w:r w:rsidRPr="006709A6">
              <w:rPr>
                <w:rFonts w:ascii="Times New Roman" w:eastAsia="Times New Roman" w:hAnsi="Times New Roman" w:cs="Times New Roman"/>
                <w:b/>
                <w:w w:val="105"/>
                <w:sz w:val="15"/>
              </w:rPr>
              <w:t>формы</w:t>
            </w:r>
            <w:proofErr w:type="spellEnd"/>
            <w:r w:rsidRPr="006709A6">
              <w:rPr>
                <w:rFonts w:ascii="Times New Roman" w:eastAsia="Times New Roman" w:hAnsi="Times New Roman" w:cs="Times New Roman"/>
                <w:b/>
                <w:spacing w:val="1"/>
                <w:w w:val="105"/>
                <w:sz w:val="15"/>
              </w:rPr>
              <w:t xml:space="preserve"> </w:t>
            </w:r>
            <w:proofErr w:type="spellStart"/>
            <w:r w:rsidRPr="006709A6">
              <w:rPr>
                <w:rFonts w:ascii="Times New Roman" w:eastAsia="Times New Roman" w:hAnsi="Times New Roman" w:cs="Times New Roman"/>
                <w:b/>
                <w:spacing w:val="-1"/>
                <w:w w:val="105"/>
                <w:sz w:val="15"/>
              </w:rPr>
              <w:t>контроля</w:t>
            </w:r>
            <w:proofErr w:type="spellEnd"/>
          </w:p>
        </w:tc>
        <w:tc>
          <w:tcPr>
            <w:tcW w:w="1380" w:type="dxa"/>
            <w:vMerge w:val="restart"/>
          </w:tcPr>
          <w:p w:rsidR="006709A6" w:rsidRPr="006709A6" w:rsidRDefault="006709A6" w:rsidP="006709A6">
            <w:pPr>
              <w:spacing w:before="74" w:line="266" w:lineRule="auto"/>
              <w:ind w:right="48"/>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Электронные</w:t>
            </w:r>
            <w:proofErr w:type="spellEnd"/>
            <w:r w:rsidRPr="006709A6">
              <w:rPr>
                <w:rFonts w:ascii="Times New Roman" w:eastAsia="Times New Roman" w:hAnsi="Times New Roman" w:cs="Times New Roman"/>
                <w:b/>
                <w:spacing w:val="1"/>
                <w:w w:val="105"/>
                <w:sz w:val="15"/>
              </w:rPr>
              <w:t xml:space="preserve"> </w:t>
            </w:r>
            <w:r w:rsidRPr="006709A6">
              <w:rPr>
                <w:rFonts w:ascii="Times New Roman" w:eastAsia="Times New Roman" w:hAnsi="Times New Roman" w:cs="Times New Roman"/>
                <w:b/>
                <w:w w:val="105"/>
                <w:sz w:val="15"/>
              </w:rPr>
              <w:t>(</w:t>
            </w:r>
            <w:proofErr w:type="spellStart"/>
            <w:r w:rsidRPr="006709A6">
              <w:rPr>
                <w:rFonts w:ascii="Times New Roman" w:eastAsia="Times New Roman" w:hAnsi="Times New Roman" w:cs="Times New Roman"/>
                <w:b/>
                <w:w w:val="105"/>
                <w:sz w:val="15"/>
              </w:rPr>
              <w:t>цифровые</w:t>
            </w:r>
            <w:proofErr w:type="spellEnd"/>
            <w:r w:rsidRPr="006709A6">
              <w:rPr>
                <w:rFonts w:ascii="Times New Roman" w:eastAsia="Times New Roman" w:hAnsi="Times New Roman" w:cs="Times New Roman"/>
                <w:b/>
                <w:w w:val="105"/>
                <w:sz w:val="15"/>
              </w:rPr>
              <w:t>)</w:t>
            </w:r>
            <w:r w:rsidRPr="006709A6">
              <w:rPr>
                <w:rFonts w:ascii="Times New Roman" w:eastAsia="Times New Roman" w:hAnsi="Times New Roman" w:cs="Times New Roman"/>
                <w:b/>
                <w:spacing w:val="1"/>
                <w:w w:val="105"/>
                <w:sz w:val="15"/>
              </w:rPr>
              <w:t xml:space="preserve"> </w:t>
            </w:r>
            <w:proofErr w:type="spellStart"/>
            <w:r w:rsidRPr="006709A6">
              <w:rPr>
                <w:rFonts w:ascii="Times New Roman" w:eastAsia="Times New Roman" w:hAnsi="Times New Roman" w:cs="Times New Roman"/>
                <w:b/>
                <w:spacing w:val="-1"/>
                <w:w w:val="105"/>
                <w:sz w:val="15"/>
              </w:rPr>
              <w:t>образовательные</w:t>
            </w:r>
            <w:proofErr w:type="spellEnd"/>
            <w:r w:rsidRPr="006709A6">
              <w:rPr>
                <w:rFonts w:ascii="Times New Roman" w:eastAsia="Times New Roman" w:hAnsi="Times New Roman" w:cs="Times New Roman"/>
                <w:b/>
                <w:spacing w:val="-37"/>
                <w:w w:val="105"/>
                <w:sz w:val="15"/>
              </w:rPr>
              <w:t xml:space="preserve"> </w:t>
            </w:r>
            <w:proofErr w:type="spellStart"/>
            <w:r w:rsidRPr="006709A6">
              <w:rPr>
                <w:rFonts w:ascii="Times New Roman" w:eastAsia="Times New Roman" w:hAnsi="Times New Roman" w:cs="Times New Roman"/>
                <w:b/>
                <w:w w:val="105"/>
                <w:sz w:val="15"/>
              </w:rPr>
              <w:t>ресурсы</w:t>
            </w:r>
            <w:proofErr w:type="spellEnd"/>
          </w:p>
        </w:tc>
      </w:tr>
      <w:tr w:rsidR="006709A6" w:rsidRPr="006709A6" w:rsidTr="002B60F9">
        <w:trPr>
          <w:trHeight w:val="561"/>
        </w:trPr>
        <w:tc>
          <w:tcPr>
            <w:tcW w:w="468"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597"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528" w:type="dxa"/>
          </w:tcPr>
          <w:p w:rsidR="006709A6" w:rsidRPr="006709A6" w:rsidRDefault="006709A6" w:rsidP="006709A6">
            <w:pPr>
              <w:spacing w:before="74"/>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всего</w:t>
            </w:r>
            <w:proofErr w:type="spellEnd"/>
          </w:p>
        </w:tc>
        <w:tc>
          <w:tcPr>
            <w:tcW w:w="1104" w:type="dxa"/>
          </w:tcPr>
          <w:p w:rsidR="006709A6" w:rsidRPr="006709A6" w:rsidRDefault="006709A6" w:rsidP="006709A6">
            <w:pPr>
              <w:spacing w:before="74" w:line="266" w:lineRule="auto"/>
              <w:ind w:right="43"/>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контрольные</w:t>
            </w:r>
            <w:proofErr w:type="spellEnd"/>
            <w:r w:rsidRPr="006709A6">
              <w:rPr>
                <w:rFonts w:ascii="Times New Roman" w:eastAsia="Times New Roman" w:hAnsi="Times New Roman" w:cs="Times New Roman"/>
                <w:b/>
                <w:spacing w:val="-37"/>
                <w:w w:val="105"/>
                <w:sz w:val="15"/>
              </w:rPr>
              <w:t xml:space="preserve"> </w:t>
            </w:r>
            <w:proofErr w:type="spellStart"/>
            <w:r w:rsidRPr="006709A6">
              <w:rPr>
                <w:rFonts w:ascii="Times New Roman" w:eastAsia="Times New Roman" w:hAnsi="Times New Roman" w:cs="Times New Roman"/>
                <w:b/>
                <w:w w:val="105"/>
                <w:sz w:val="15"/>
              </w:rPr>
              <w:t>работы</w:t>
            </w:r>
            <w:proofErr w:type="spellEnd"/>
          </w:p>
        </w:tc>
        <w:tc>
          <w:tcPr>
            <w:tcW w:w="1140" w:type="dxa"/>
          </w:tcPr>
          <w:p w:rsidR="006709A6" w:rsidRPr="006709A6" w:rsidRDefault="006709A6" w:rsidP="006709A6">
            <w:pPr>
              <w:spacing w:before="74" w:line="266" w:lineRule="auto"/>
              <w:ind w:right="44"/>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практические</w:t>
            </w:r>
            <w:proofErr w:type="spellEnd"/>
            <w:r w:rsidRPr="006709A6">
              <w:rPr>
                <w:rFonts w:ascii="Times New Roman" w:eastAsia="Times New Roman" w:hAnsi="Times New Roman" w:cs="Times New Roman"/>
                <w:b/>
                <w:spacing w:val="-37"/>
                <w:w w:val="105"/>
                <w:sz w:val="15"/>
              </w:rPr>
              <w:t xml:space="preserve"> </w:t>
            </w:r>
            <w:proofErr w:type="spellStart"/>
            <w:r w:rsidRPr="006709A6">
              <w:rPr>
                <w:rFonts w:ascii="Times New Roman" w:eastAsia="Times New Roman" w:hAnsi="Times New Roman" w:cs="Times New Roman"/>
                <w:b/>
                <w:w w:val="105"/>
                <w:sz w:val="15"/>
              </w:rPr>
              <w:t>работы</w:t>
            </w:r>
            <w:proofErr w:type="spellEnd"/>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28"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380" w:type="dxa"/>
            <w:vMerge/>
            <w:tcBorders>
              <w:top w:val="nil"/>
            </w:tcBorders>
          </w:tcPr>
          <w:p w:rsidR="006709A6" w:rsidRPr="006709A6" w:rsidRDefault="006709A6" w:rsidP="006709A6">
            <w:pPr>
              <w:rPr>
                <w:rFonts w:ascii="Times New Roman" w:eastAsia="Times New Roman" w:hAnsi="Times New Roman" w:cs="Times New Roman"/>
                <w:sz w:val="2"/>
                <w:szCs w:val="2"/>
              </w:rPr>
            </w:pPr>
          </w:p>
        </w:tc>
      </w:tr>
      <w:tr w:rsidR="006709A6" w:rsidRPr="006709A6" w:rsidTr="002B60F9">
        <w:trPr>
          <w:trHeight w:val="1870"/>
        </w:trPr>
        <w:tc>
          <w:tcPr>
            <w:tcW w:w="468" w:type="dxa"/>
          </w:tcPr>
          <w:p w:rsidR="006709A6" w:rsidRPr="006709A6" w:rsidRDefault="006709A6" w:rsidP="006709A6">
            <w:pPr>
              <w:spacing w:before="74"/>
              <w:rPr>
                <w:rFonts w:ascii="Times New Roman" w:eastAsia="Times New Roman" w:hAnsi="Times New Roman" w:cs="Times New Roman"/>
                <w:sz w:val="15"/>
              </w:rPr>
            </w:pPr>
            <w:r w:rsidRPr="006709A6">
              <w:rPr>
                <w:rFonts w:ascii="Times New Roman" w:eastAsia="Times New Roman" w:hAnsi="Times New Roman" w:cs="Times New Roman"/>
                <w:w w:val="105"/>
                <w:sz w:val="15"/>
              </w:rPr>
              <w:t>1.1.</w:t>
            </w:r>
          </w:p>
        </w:tc>
        <w:tc>
          <w:tcPr>
            <w:tcW w:w="1597" w:type="dxa"/>
          </w:tcPr>
          <w:p w:rsidR="006709A6" w:rsidRPr="006709A6" w:rsidRDefault="006709A6" w:rsidP="006709A6">
            <w:pPr>
              <w:spacing w:before="74" w:line="266" w:lineRule="auto"/>
              <w:ind w:right="531"/>
              <w:rPr>
                <w:rFonts w:ascii="Times New Roman" w:eastAsia="Times New Roman" w:hAnsi="Times New Roman" w:cs="Times New Roman"/>
                <w:b/>
                <w:sz w:val="15"/>
                <w:lang w:val="ru-RU"/>
              </w:rPr>
            </w:pPr>
            <w:r w:rsidRPr="006709A6">
              <w:rPr>
                <w:rFonts w:ascii="Times New Roman" w:eastAsia="Times New Roman" w:hAnsi="Times New Roman" w:cs="Times New Roman"/>
                <w:b/>
                <w:w w:val="105"/>
                <w:sz w:val="15"/>
                <w:lang w:val="ru-RU"/>
              </w:rPr>
              <w:t>О</w:t>
            </w:r>
            <w:r w:rsidRPr="006709A6">
              <w:rPr>
                <w:rFonts w:ascii="Times New Roman" w:eastAsia="Times New Roman" w:hAnsi="Times New Roman" w:cs="Times New Roman"/>
                <w:b/>
                <w:spacing w:val="-8"/>
                <w:w w:val="105"/>
                <w:sz w:val="15"/>
                <w:lang w:val="ru-RU"/>
              </w:rPr>
              <w:t xml:space="preserve"> </w:t>
            </w:r>
            <w:r w:rsidRPr="006709A6">
              <w:rPr>
                <w:rFonts w:ascii="Times New Roman" w:eastAsia="Times New Roman" w:hAnsi="Times New Roman" w:cs="Times New Roman"/>
                <w:b/>
                <w:w w:val="105"/>
                <w:sz w:val="15"/>
                <w:lang w:val="ru-RU"/>
              </w:rPr>
              <w:t>Родине</w:t>
            </w:r>
            <w:r w:rsidRPr="006709A6">
              <w:rPr>
                <w:rFonts w:ascii="Times New Roman" w:eastAsia="Times New Roman" w:hAnsi="Times New Roman" w:cs="Times New Roman"/>
                <w:b/>
                <w:spacing w:val="-8"/>
                <w:w w:val="105"/>
                <w:sz w:val="15"/>
                <w:lang w:val="ru-RU"/>
              </w:rPr>
              <w:t xml:space="preserve"> </w:t>
            </w:r>
            <w:r w:rsidRPr="006709A6">
              <w:rPr>
                <w:rFonts w:ascii="Times New Roman" w:eastAsia="Times New Roman" w:hAnsi="Times New Roman" w:cs="Times New Roman"/>
                <w:b/>
                <w:w w:val="105"/>
                <w:sz w:val="15"/>
                <w:lang w:val="ru-RU"/>
              </w:rPr>
              <w:t>и</w:t>
            </w:r>
            <w:r w:rsidRPr="006709A6">
              <w:rPr>
                <w:rFonts w:ascii="Times New Roman" w:eastAsia="Times New Roman" w:hAnsi="Times New Roman" w:cs="Times New Roman"/>
                <w:b/>
                <w:spacing w:val="-7"/>
                <w:w w:val="105"/>
                <w:sz w:val="15"/>
                <w:lang w:val="ru-RU"/>
              </w:rPr>
              <w:t xml:space="preserve"> </w:t>
            </w:r>
            <w:r w:rsidRPr="006709A6">
              <w:rPr>
                <w:rFonts w:ascii="Times New Roman" w:eastAsia="Times New Roman" w:hAnsi="Times New Roman" w:cs="Times New Roman"/>
                <w:b/>
                <w:w w:val="105"/>
                <w:sz w:val="15"/>
                <w:lang w:val="ru-RU"/>
              </w:rPr>
              <w:t>её</w:t>
            </w:r>
            <w:r w:rsidRPr="006709A6">
              <w:rPr>
                <w:rFonts w:ascii="Times New Roman" w:eastAsia="Times New Roman" w:hAnsi="Times New Roman" w:cs="Times New Roman"/>
                <w:b/>
                <w:spacing w:val="-37"/>
                <w:w w:val="105"/>
                <w:sz w:val="15"/>
                <w:lang w:val="ru-RU"/>
              </w:rPr>
              <w:t xml:space="preserve"> </w:t>
            </w:r>
            <w:r w:rsidRPr="006709A6">
              <w:rPr>
                <w:rFonts w:ascii="Times New Roman" w:eastAsia="Times New Roman" w:hAnsi="Times New Roman" w:cs="Times New Roman"/>
                <w:b/>
                <w:w w:val="105"/>
                <w:sz w:val="15"/>
                <w:lang w:val="ru-RU"/>
              </w:rPr>
              <w:t>истории</w:t>
            </w:r>
          </w:p>
        </w:tc>
        <w:tc>
          <w:tcPr>
            <w:tcW w:w="528" w:type="dxa"/>
          </w:tcPr>
          <w:p w:rsidR="006709A6" w:rsidRPr="006709A6" w:rsidRDefault="002B60F9" w:rsidP="006709A6">
            <w:pPr>
              <w:spacing w:before="74"/>
              <w:rPr>
                <w:rFonts w:ascii="Times New Roman" w:eastAsia="Times New Roman" w:hAnsi="Times New Roman" w:cs="Times New Roman"/>
                <w:sz w:val="15"/>
              </w:rPr>
            </w:pPr>
            <w:r>
              <w:rPr>
                <w:rFonts w:ascii="Times New Roman" w:eastAsia="Times New Roman" w:hAnsi="Times New Roman" w:cs="Times New Roman"/>
                <w:w w:val="104"/>
                <w:sz w:val="15"/>
              </w:rPr>
              <w:t>3</w:t>
            </w:r>
          </w:p>
        </w:tc>
        <w:tc>
          <w:tcPr>
            <w:tcW w:w="1104" w:type="dxa"/>
          </w:tcPr>
          <w:p w:rsidR="006709A6" w:rsidRPr="006709A6" w:rsidRDefault="006709A6" w:rsidP="006709A6">
            <w:pPr>
              <w:spacing w:before="74"/>
              <w:rPr>
                <w:rFonts w:ascii="Times New Roman" w:eastAsia="Times New Roman" w:hAnsi="Times New Roman" w:cs="Times New Roman"/>
                <w:sz w:val="15"/>
              </w:rPr>
            </w:pPr>
            <w:r w:rsidRPr="006709A6">
              <w:rPr>
                <w:rFonts w:ascii="Times New Roman" w:eastAsia="Times New Roman" w:hAnsi="Times New Roman" w:cs="Times New Roman"/>
                <w:w w:val="104"/>
                <w:sz w:val="15"/>
              </w:rPr>
              <w:t>0</w:t>
            </w:r>
          </w:p>
        </w:tc>
        <w:tc>
          <w:tcPr>
            <w:tcW w:w="1140" w:type="dxa"/>
          </w:tcPr>
          <w:p w:rsidR="006709A6" w:rsidRPr="006709A6" w:rsidRDefault="006709A6" w:rsidP="006709A6">
            <w:pPr>
              <w:rPr>
                <w:rFonts w:ascii="Times New Roman" w:eastAsia="Times New Roman" w:hAnsi="Times New Roman" w:cs="Times New Roman"/>
                <w:sz w:val="14"/>
              </w:rPr>
            </w:pPr>
          </w:p>
        </w:tc>
        <w:tc>
          <w:tcPr>
            <w:tcW w:w="804" w:type="dxa"/>
          </w:tcPr>
          <w:p w:rsidR="006709A6" w:rsidRPr="006709A6" w:rsidRDefault="006709A6" w:rsidP="006709A6">
            <w:pPr>
              <w:rPr>
                <w:rFonts w:ascii="Times New Roman" w:eastAsia="Times New Roman" w:hAnsi="Times New Roman" w:cs="Times New Roman"/>
                <w:sz w:val="14"/>
              </w:rPr>
            </w:pPr>
          </w:p>
        </w:tc>
        <w:tc>
          <w:tcPr>
            <w:tcW w:w="7648" w:type="dxa"/>
          </w:tcPr>
          <w:p w:rsidR="006709A6" w:rsidRPr="006709A6" w:rsidRDefault="006709A6" w:rsidP="006709A6">
            <w:pPr>
              <w:spacing w:before="74" w:line="266" w:lineRule="auto"/>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Учебный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диалог:</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названием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темы/раздела: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прогнозирование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содержания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этом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разделе,</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установление</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мотива</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изучения;</w:t>
            </w:r>
          </w:p>
          <w:p w:rsidR="006709A6" w:rsidRPr="006709A6" w:rsidRDefault="006709A6" w:rsidP="006709A6">
            <w:pPr>
              <w:spacing w:before="2" w:line="266" w:lineRule="auto"/>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Учебный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диалог:</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обсуждение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чего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начинается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Родина?»,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объяснение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своей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позиции,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сравнение</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произведений,</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относящихся</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к</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одной</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теме,</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но</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разным</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жанрам;</w:t>
            </w:r>
          </w:p>
          <w:p w:rsidR="006709A6" w:rsidRPr="006709A6" w:rsidRDefault="006709A6" w:rsidP="006709A6">
            <w:pPr>
              <w:spacing w:before="1" w:line="266" w:lineRule="auto"/>
              <w:ind w:right="133"/>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текстом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анализ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заголовка,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определение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темы,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главной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мысли,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осознание</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идеи</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текста,</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доказательства</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отражения</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мыслей</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чувств</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автора;</w:t>
            </w:r>
          </w:p>
          <w:p w:rsidR="006709A6" w:rsidRPr="006709A6" w:rsidRDefault="006709A6" w:rsidP="006709A6">
            <w:pPr>
              <w:spacing w:before="1" w:line="266" w:lineRule="auto"/>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Упражнение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выразительном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чтении,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соблюдение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интонационного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рисунка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(пауз,</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темпа,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ритма,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логических</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ударений) в соответствии с особенностями текста для передачи эмоционального настроя произведения;</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Составление</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выставки</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книг</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тему</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Родины</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её</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истории;</w:t>
            </w:r>
          </w:p>
        </w:tc>
        <w:tc>
          <w:tcPr>
            <w:tcW w:w="828" w:type="dxa"/>
          </w:tcPr>
          <w:p w:rsidR="006709A6" w:rsidRPr="006709A6" w:rsidRDefault="006709A6" w:rsidP="006709A6">
            <w:pPr>
              <w:spacing w:before="74" w:line="266" w:lineRule="auto"/>
              <w:ind w:right="195"/>
              <w:rPr>
                <w:rFonts w:ascii="Times New Roman" w:eastAsia="Times New Roman" w:hAnsi="Times New Roman" w:cs="Times New Roman"/>
                <w:sz w:val="15"/>
              </w:rPr>
            </w:pPr>
            <w:proofErr w:type="spellStart"/>
            <w:r w:rsidRPr="006709A6">
              <w:rPr>
                <w:rFonts w:ascii="Times New Roman" w:eastAsia="Times New Roman" w:hAnsi="Times New Roman" w:cs="Times New Roman"/>
                <w:spacing w:val="-1"/>
                <w:w w:val="105"/>
                <w:sz w:val="15"/>
              </w:rPr>
              <w:t>Устный</w:t>
            </w:r>
            <w:proofErr w:type="spellEnd"/>
            <w:r w:rsidRPr="006709A6">
              <w:rPr>
                <w:rFonts w:ascii="Times New Roman" w:eastAsia="Times New Roman" w:hAnsi="Times New Roman" w:cs="Times New Roman"/>
                <w:spacing w:val="-37"/>
                <w:w w:val="105"/>
                <w:sz w:val="15"/>
              </w:rPr>
              <w:t xml:space="preserve"> </w:t>
            </w: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Pr>
          <w:p w:rsidR="006709A6" w:rsidRPr="006709A6" w:rsidRDefault="006709A6" w:rsidP="006709A6">
            <w:pPr>
              <w:spacing w:before="74" w:line="266" w:lineRule="auto"/>
              <w:ind w:right="124"/>
              <w:rPr>
                <w:rFonts w:ascii="Times New Roman" w:eastAsia="Times New Roman" w:hAnsi="Times New Roman" w:cs="Times New Roman"/>
                <w:sz w:val="15"/>
                <w:lang w:val="ru-RU"/>
              </w:rPr>
            </w:pPr>
            <w:proofErr w:type="spellStart"/>
            <w:r w:rsidRPr="006709A6">
              <w:rPr>
                <w:rFonts w:ascii="Times New Roman" w:eastAsia="Times New Roman" w:hAnsi="Times New Roman" w:cs="Times New Roman"/>
                <w:w w:val="105"/>
                <w:sz w:val="15"/>
              </w:rPr>
              <w:t>resh</w:t>
            </w:r>
            <w:proofErr w:type="spellEnd"/>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rPr>
              <w:t>edu</w:t>
            </w:r>
            <w:proofErr w:type="spellEnd"/>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rPr>
              <w:t>ru</w:t>
            </w:r>
            <w:proofErr w:type="spellEnd"/>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spacing w:val="-1"/>
                <w:w w:val="105"/>
                <w:sz w:val="15"/>
                <w:lang w:val="ru-RU"/>
              </w:rPr>
              <w:t>образовательный</w:t>
            </w:r>
            <w:r w:rsidRPr="006709A6">
              <w:rPr>
                <w:rFonts w:ascii="Times New Roman" w:eastAsia="Times New Roman" w:hAnsi="Times New Roman" w:cs="Times New Roman"/>
                <w:spacing w:val="-37"/>
                <w:w w:val="105"/>
                <w:sz w:val="15"/>
                <w:lang w:val="ru-RU"/>
              </w:rPr>
              <w:t xml:space="preserve"> </w:t>
            </w:r>
            <w:r w:rsidRPr="006709A6">
              <w:rPr>
                <w:rFonts w:ascii="Times New Roman" w:eastAsia="Times New Roman" w:hAnsi="Times New Roman" w:cs="Times New Roman"/>
                <w:w w:val="105"/>
                <w:sz w:val="15"/>
                <w:lang w:val="ru-RU"/>
              </w:rPr>
              <w:t>ресурс «Детская</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онлайн</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библиотека»</w:t>
            </w:r>
          </w:p>
        </w:tc>
      </w:tr>
      <w:tr w:rsidR="006709A6" w:rsidRPr="006709A6" w:rsidTr="002B60F9">
        <w:trPr>
          <w:trHeight w:val="250"/>
        </w:trPr>
        <w:tc>
          <w:tcPr>
            <w:tcW w:w="468"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1.2.</w:t>
            </w:r>
          </w:p>
        </w:tc>
        <w:tc>
          <w:tcPr>
            <w:tcW w:w="1597" w:type="dxa"/>
            <w:tcBorders>
              <w:bottom w:val="nil"/>
            </w:tcBorders>
          </w:tcPr>
          <w:p w:rsidR="006709A6" w:rsidRPr="006709A6" w:rsidRDefault="006709A6" w:rsidP="006709A6">
            <w:pPr>
              <w:spacing w:before="74" w:line="15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Фольклор</w:t>
            </w:r>
            <w:proofErr w:type="spellEnd"/>
            <w:r w:rsidRPr="006709A6">
              <w:rPr>
                <w:rFonts w:ascii="Times New Roman" w:eastAsia="Times New Roman" w:hAnsi="Times New Roman" w:cs="Times New Roman"/>
                <w:b/>
                <w:spacing w:val="-10"/>
                <w:w w:val="105"/>
                <w:sz w:val="15"/>
              </w:rPr>
              <w:t xml:space="preserve"> </w:t>
            </w:r>
            <w:r w:rsidRPr="006709A6">
              <w:rPr>
                <w:rFonts w:ascii="Times New Roman" w:eastAsia="Times New Roman" w:hAnsi="Times New Roman" w:cs="Times New Roman"/>
                <w:b/>
                <w:w w:val="105"/>
                <w:sz w:val="15"/>
              </w:rPr>
              <w:t>(</w:t>
            </w:r>
            <w:proofErr w:type="spellStart"/>
            <w:r w:rsidRPr="006709A6">
              <w:rPr>
                <w:rFonts w:ascii="Times New Roman" w:eastAsia="Times New Roman" w:hAnsi="Times New Roman" w:cs="Times New Roman"/>
                <w:b/>
                <w:w w:val="105"/>
                <w:sz w:val="15"/>
              </w:rPr>
              <w:t>устное</w:t>
            </w:r>
            <w:proofErr w:type="spellEnd"/>
          </w:p>
        </w:tc>
        <w:tc>
          <w:tcPr>
            <w:tcW w:w="528" w:type="dxa"/>
            <w:tcBorders>
              <w:bottom w:val="nil"/>
            </w:tcBorders>
          </w:tcPr>
          <w:p w:rsidR="006709A6" w:rsidRPr="002B60F9" w:rsidRDefault="002B60F9" w:rsidP="006709A6">
            <w:pPr>
              <w:spacing w:before="74" w:line="156" w:lineRule="exact"/>
              <w:rPr>
                <w:rFonts w:ascii="Times New Roman" w:eastAsia="Times New Roman" w:hAnsi="Times New Roman" w:cs="Times New Roman"/>
                <w:sz w:val="15"/>
                <w:lang w:val="ru-RU"/>
              </w:rPr>
            </w:pPr>
            <w:r>
              <w:rPr>
                <w:rFonts w:ascii="Times New Roman" w:eastAsia="Times New Roman" w:hAnsi="Times New Roman" w:cs="Times New Roman"/>
                <w:w w:val="105"/>
                <w:sz w:val="15"/>
              </w:rPr>
              <w:t>1</w:t>
            </w:r>
            <w:r>
              <w:rPr>
                <w:rFonts w:ascii="Times New Roman" w:eastAsia="Times New Roman" w:hAnsi="Times New Roman" w:cs="Times New Roman"/>
                <w:w w:val="105"/>
                <w:sz w:val="15"/>
                <w:lang w:val="ru-RU"/>
              </w:rPr>
              <w:t>0</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Учебный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диалог:</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названием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темы/раздела: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прогнозирование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содержания,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установление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мотива</w:t>
            </w:r>
          </w:p>
        </w:tc>
        <w:tc>
          <w:tcPr>
            <w:tcW w:w="828"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народное</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изучения</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творчество</w:t>
            </w:r>
            <w:proofErr w:type="spellEnd"/>
            <w:r w:rsidRPr="006709A6">
              <w:rPr>
                <w:rFonts w:ascii="Times New Roman" w:eastAsia="Times New Roman" w:hAnsi="Times New Roman" w:cs="Times New Roman"/>
                <w:b/>
                <w:w w:val="105"/>
                <w:sz w:val="15"/>
              </w:rPr>
              <w:t>)</w:t>
            </w: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Выразительное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чтение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w:t>
            </w:r>
            <w:proofErr w:type="spellStart"/>
            <w:r w:rsidRPr="006709A6">
              <w:rPr>
                <w:rFonts w:ascii="Times New Roman" w:eastAsia="Times New Roman" w:hAnsi="Times New Roman" w:cs="Times New Roman"/>
                <w:spacing w:val="-1"/>
                <w:w w:val="105"/>
                <w:sz w:val="15"/>
                <w:lang w:val="ru-RU"/>
              </w:rPr>
              <w:t>потешки</w:t>
            </w:r>
            <w:proofErr w:type="spellEnd"/>
            <w:r w:rsidRPr="006709A6">
              <w:rPr>
                <w:rFonts w:ascii="Times New Roman" w:eastAsia="Times New Roman" w:hAnsi="Times New Roman" w:cs="Times New Roman"/>
                <w:spacing w:val="-1"/>
                <w:w w:val="105"/>
                <w:sz w:val="15"/>
                <w:lang w:val="ru-RU"/>
              </w:rPr>
              <w:t>,</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считалки,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небылицы,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скороговорки,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пословицы,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песни),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используя</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интонацию,</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паузы,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темп,</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ритм,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логические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ударения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соответствии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особенностями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для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передачи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spacing w:val="-1"/>
                <w:w w:val="105"/>
                <w:sz w:val="15"/>
              </w:rPr>
              <w:t>эмоционального</w:t>
            </w:r>
            <w:proofErr w:type="spell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spacing w:val="-1"/>
                <w:w w:val="105"/>
                <w:sz w:val="15"/>
              </w:rPr>
              <w:t>настроя</w:t>
            </w:r>
            <w:proofErr w:type="spell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произведения</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Беседа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тему: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ценность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фольклора,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роль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значение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современной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жизни;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r w:rsidRPr="006709A6">
              <w:rPr>
                <w:rFonts w:ascii="Times New Roman" w:eastAsia="Times New Roman" w:hAnsi="Times New Roman" w:cs="Times New Roman"/>
                <w:spacing w:val="-1"/>
                <w:w w:val="105"/>
                <w:sz w:val="15"/>
                <w:lang w:val="ru-RU"/>
              </w:rPr>
              <w:t>Учебный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диалог:</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обсуждение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вопросов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«Какие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бывают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загадки?»,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«Появляются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ли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загадки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сейчас?</w:t>
            </w:r>
            <w:r w:rsidRPr="006709A6">
              <w:rPr>
                <w:rFonts w:ascii="Times New Roman" w:eastAsia="Times New Roman" w:hAnsi="Times New Roman" w:cs="Times New Roman"/>
                <w:spacing w:val="-8"/>
                <w:w w:val="105"/>
                <w:sz w:val="15"/>
                <w:lang w:val="ru-RU"/>
              </w:rPr>
              <w:t xml:space="preserve"> </w:t>
            </w:r>
            <w:proofErr w:type="spellStart"/>
            <w:r w:rsidRPr="006709A6">
              <w:rPr>
                <w:rFonts w:ascii="Times New Roman" w:eastAsia="Times New Roman" w:hAnsi="Times New Roman" w:cs="Times New Roman"/>
                <w:w w:val="105"/>
                <w:sz w:val="15"/>
              </w:rPr>
              <w:t>Почему</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загадок</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их</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группировка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темам</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видам;</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Рассказ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Дале,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знакомство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его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книгами: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выбор</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книг</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Даля,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рассматривание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их,</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пословиц</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по</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определённой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теме,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составление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высказывания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культурной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значимости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художественной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литературы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фольклора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включением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собственную</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речь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пословиц,</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крылатых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выражений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других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средств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выразительности</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Наблюдение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за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особенностями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построения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волшебной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сказки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(зачин,</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троекратные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повторы,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концовка),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выделение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смысловых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частей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сказки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соответствии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сюжетом,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определение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последовательности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событий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произведении</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Упражнение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составлении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вопросов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произведению;</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spacing w:val="-1"/>
                <w:w w:val="105"/>
                <w:sz w:val="15"/>
              </w:rPr>
              <w:t>Пересказ</w:t>
            </w:r>
            <w:proofErr w:type="spellEnd"/>
            <w:r w:rsidRPr="006709A6">
              <w:rPr>
                <w:rFonts w:ascii="Times New Roman" w:eastAsia="Times New Roman" w:hAnsi="Times New Roman" w:cs="Times New Roman"/>
                <w:spacing w:val="-8"/>
                <w:w w:val="105"/>
                <w:sz w:val="15"/>
              </w:rPr>
              <w:t xml:space="preserve"> </w:t>
            </w:r>
            <w:r w:rsidRPr="006709A6">
              <w:rPr>
                <w:rFonts w:ascii="Times New Roman" w:eastAsia="Times New Roman" w:hAnsi="Times New Roman" w:cs="Times New Roman"/>
                <w:spacing w:val="-1"/>
                <w:w w:val="105"/>
                <w:sz w:val="15"/>
              </w:rPr>
              <w:t>(</w:t>
            </w:r>
            <w:proofErr w:type="spellStart"/>
            <w:r w:rsidRPr="006709A6">
              <w:rPr>
                <w:rFonts w:ascii="Times New Roman" w:eastAsia="Times New Roman" w:hAnsi="Times New Roman" w:cs="Times New Roman"/>
                <w:spacing w:val="-1"/>
                <w:w w:val="105"/>
                <w:sz w:val="15"/>
              </w:rPr>
              <w:t>устно</w:t>
            </w:r>
            <w:proofErr w:type="spellEnd"/>
            <w:r w:rsidRPr="006709A6">
              <w:rPr>
                <w:rFonts w:ascii="Times New Roman" w:eastAsia="Times New Roman" w:hAnsi="Times New Roman" w:cs="Times New Roman"/>
                <w:spacing w:val="-1"/>
                <w:w w:val="105"/>
                <w:sz w:val="15"/>
              </w:rPr>
              <w:t>)</w:t>
            </w:r>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содержания</w:t>
            </w:r>
            <w:proofErr w:type="spellEnd"/>
            <w:r w:rsidRPr="006709A6">
              <w:rPr>
                <w:rFonts w:ascii="Times New Roman" w:eastAsia="Times New Roman" w:hAnsi="Times New Roman" w:cs="Times New Roman"/>
                <w:spacing w:val="-7"/>
                <w:w w:val="105"/>
                <w:sz w:val="15"/>
              </w:rPr>
              <w:t xml:space="preserve"> </w:t>
            </w:r>
            <w:proofErr w:type="spellStart"/>
            <w:r w:rsidRPr="006709A6">
              <w:rPr>
                <w:rFonts w:ascii="Times New Roman" w:eastAsia="Times New Roman" w:hAnsi="Times New Roman" w:cs="Times New Roman"/>
                <w:w w:val="105"/>
                <w:sz w:val="15"/>
              </w:rPr>
              <w:t>подробно</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Творческая</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сочинение</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сказки</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по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spacing w:val="-1"/>
                <w:w w:val="105"/>
                <w:sz w:val="15"/>
                <w:lang w:val="ru-RU"/>
              </w:rPr>
              <w:t>аналогии</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прочитанными/прослушанными</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произведениями;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Слушание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былин</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из</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цикла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об</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Илье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Муромце.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Например,</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отрывок</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былины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«Илья</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Муромец</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Соловей-</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разбойник»,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контроль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восприятия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вопросы</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фактическому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содержанию</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текста;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текстом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анализ</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сюжета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былины</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(реальность</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сказочность</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событий),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ответы</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вопросы,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наблюдение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за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особенностями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языка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(напевность,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сказ),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устаревших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(архаизмов),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подбор</w:t>
            </w:r>
            <w:proofErr w:type="spellEnd"/>
            <w:r w:rsidRPr="006709A6">
              <w:rPr>
                <w:rFonts w:ascii="Times New Roman" w:eastAsia="Times New Roman" w:hAnsi="Times New Roman" w:cs="Times New Roman"/>
                <w:spacing w:val="-8"/>
                <w:w w:val="105"/>
                <w:sz w:val="15"/>
              </w:rPr>
              <w:t xml:space="preserve"> </w:t>
            </w:r>
            <w:r w:rsidRPr="006709A6">
              <w:rPr>
                <w:rFonts w:ascii="Times New Roman" w:eastAsia="Times New Roman" w:hAnsi="Times New Roman" w:cs="Times New Roman"/>
                <w:w w:val="105"/>
                <w:sz w:val="15"/>
              </w:rPr>
              <w:t>к</w:t>
            </w:r>
            <w:r w:rsidRPr="006709A6">
              <w:rPr>
                <w:rFonts w:ascii="Times New Roman" w:eastAsia="Times New Roman" w:hAnsi="Times New Roman" w:cs="Times New Roman"/>
                <w:spacing w:val="-7"/>
                <w:w w:val="105"/>
                <w:sz w:val="15"/>
              </w:rPr>
              <w:t xml:space="preserve"> </w:t>
            </w:r>
            <w:proofErr w:type="spellStart"/>
            <w:r w:rsidRPr="006709A6">
              <w:rPr>
                <w:rFonts w:ascii="Times New Roman" w:eastAsia="Times New Roman" w:hAnsi="Times New Roman" w:cs="Times New Roman"/>
                <w:w w:val="105"/>
                <w:sz w:val="15"/>
              </w:rPr>
              <w:t>ним</w:t>
            </w:r>
            <w:proofErr w:type="spellEnd"/>
            <w:r w:rsidRPr="006709A6">
              <w:rPr>
                <w:rFonts w:ascii="Times New Roman" w:eastAsia="Times New Roman" w:hAnsi="Times New Roman" w:cs="Times New Roman"/>
                <w:spacing w:val="-7"/>
                <w:w w:val="105"/>
                <w:sz w:val="15"/>
              </w:rPr>
              <w:t xml:space="preserve"> </w:t>
            </w:r>
            <w:proofErr w:type="spellStart"/>
            <w:r w:rsidRPr="006709A6">
              <w:rPr>
                <w:rFonts w:ascii="Times New Roman" w:eastAsia="Times New Roman" w:hAnsi="Times New Roman" w:cs="Times New Roman"/>
                <w:w w:val="105"/>
                <w:sz w:val="15"/>
              </w:rPr>
              <w:t>синонимов</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rPr>
            </w:pPr>
          </w:p>
        </w:tc>
        <w:tc>
          <w:tcPr>
            <w:tcW w:w="528" w:type="dxa"/>
            <w:tcBorders>
              <w:top w:val="nil"/>
            </w:tcBorders>
          </w:tcPr>
          <w:p w:rsidR="006709A6" w:rsidRPr="006709A6" w:rsidRDefault="006709A6" w:rsidP="006709A6">
            <w:pPr>
              <w:rPr>
                <w:rFonts w:ascii="Times New Roman" w:eastAsia="Times New Roman" w:hAnsi="Times New Roman" w:cs="Times New Roman"/>
                <w:sz w:val="14"/>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tcBorders>
          </w:tcPr>
          <w:p w:rsidR="006709A6" w:rsidRPr="006709A6" w:rsidRDefault="006709A6" w:rsidP="006709A6">
            <w:pPr>
              <w:spacing w:before="1"/>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Проверка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своей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работы</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предложенному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образцу;</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r w:rsidR="006709A6" w:rsidRPr="006709A6" w:rsidTr="002B60F9">
        <w:trPr>
          <w:trHeight w:val="250"/>
        </w:trPr>
        <w:tc>
          <w:tcPr>
            <w:tcW w:w="468"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1.3.</w:t>
            </w:r>
          </w:p>
        </w:tc>
        <w:tc>
          <w:tcPr>
            <w:tcW w:w="1597" w:type="dxa"/>
            <w:tcBorders>
              <w:bottom w:val="nil"/>
            </w:tcBorders>
          </w:tcPr>
          <w:p w:rsidR="006709A6" w:rsidRPr="006709A6" w:rsidRDefault="006709A6" w:rsidP="006709A6">
            <w:pPr>
              <w:spacing w:before="74" w:line="15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Творчество</w:t>
            </w:r>
            <w:proofErr w:type="spellEnd"/>
          </w:p>
        </w:tc>
        <w:tc>
          <w:tcPr>
            <w:tcW w:w="528" w:type="dxa"/>
            <w:tcBorders>
              <w:bottom w:val="nil"/>
            </w:tcBorders>
          </w:tcPr>
          <w:p w:rsidR="006709A6" w:rsidRPr="006709A6" w:rsidRDefault="002B60F9" w:rsidP="006709A6">
            <w:pPr>
              <w:spacing w:before="74" w:line="156" w:lineRule="exact"/>
              <w:rPr>
                <w:rFonts w:ascii="Times New Roman" w:eastAsia="Times New Roman" w:hAnsi="Times New Roman" w:cs="Times New Roman"/>
                <w:sz w:val="15"/>
              </w:rPr>
            </w:pPr>
            <w:r>
              <w:rPr>
                <w:rFonts w:ascii="Times New Roman" w:eastAsia="Times New Roman" w:hAnsi="Times New Roman" w:cs="Times New Roman"/>
                <w:w w:val="104"/>
                <w:sz w:val="15"/>
              </w:rPr>
              <w:t>8</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Слушание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стихотворных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Пушкина,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обсуждение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эмоционального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состояния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восприятии</w:t>
            </w:r>
          </w:p>
        </w:tc>
        <w:tc>
          <w:tcPr>
            <w:tcW w:w="828"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74" w:line="15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А.С.Пушкина</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lang w:val="ru-RU"/>
              </w:rPr>
              <w:t>описанных</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картин</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природы,</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«Какое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настроение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вызывает</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произведение?</w:t>
            </w:r>
            <w:r w:rsidRPr="006709A6">
              <w:rPr>
                <w:rFonts w:ascii="Times New Roman" w:eastAsia="Times New Roman" w:hAnsi="Times New Roman" w:cs="Times New Roman"/>
                <w:spacing w:val="-10"/>
                <w:w w:val="105"/>
                <w:sz w:val="15"/>
                <w:lang w:val="ru-RU"/>
              </w:rPr>
              <w:t xml:space="preserve"> </w:t>
            </w:r>
            <w:proofErr w:type="spellStart"/>
            <w:proofErr w:type="gramStart"/>
            <w:r w:rsidRPr="006709A6">
              <w:rPr>
                <w:rFonts w:ascii="Times New Roman" w:eastAsia="Times New Roman" w:hAnsi="Times New Roman" w:cs="Times New Roman"/>
                <w:w w:val="105"/>
                <w:sz w:val="15"/>
              </w:rPr>
              <w:t>Почему</w:t>
            </w:r>
            <w:proofErr w:type="spellEnd"/>
            <w:r w:rsidRPr="006709A6">
              <w:rPr>
                <w:rFonts w:ascii="Times New Roman" w:eastAsia="Times New Roman" w:hAnsi="Times New Roman" w:cs="Times New Roman"/>
                <w:w w:val="105"/>
                <w:sz w:val="15"/>
              </w:rPr>
              <w:t>?»</w:t>
            </w:r>
            <w:proofErr w:type="gram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На</w:t>
            </w:r>
            <w:proofErr w:type="spellEnd"/>
            <w:r w:rsidRPr="006709A6">
              <w:rPr>
                <w:rFonts w:ascii="Times New Roman" w:eastAsia="Times New Roman" w:hAnsi="Times New Roman" w:cs="Times New Roman"/>
                <w:spacing w:val="-10"/>
                <w:w w:val="105"/>
                <w:sz w:val="15"/>
              </w:rPr>
              <w:t xml:space="preserve"> </w:t>
            </w:r>
            <w:proofErr w:type="spellStart"/>
            <w:r w:rsidRPr="006709A6">
              <w:rPr>
                <w:rFonts w:ascii="Times New Roman" w:eastAsia="Times New Roman" w:hAnsi="Times New Roman" w:cs="Times New Roman"/>
                <w:w w:val="105"/>
                <w:sz w:val="15"/>
              </w:rPr>
              <w:t>примере</w:t>
            </w:r>
            <w:proofErr w:type="spellEnd"/>
          </w:p>
        </w:tc>
        <w:tc>
          <w:tcPr>
            <w:tcW w:w="82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отрывков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из</w:t>
            </w:r>
            <w:r w:rsidRPr="006709A6">
              <w:rPr>
                <w:rFonts w:ascii="Times New Roman" w:eastAsia="Times New Roman" w:hAnsi="Times New Roman" w:cs="Times New Roman"/>
                <w:spacing w:val="-9"/>
                <w:w w:val="105"/>
                <w:sz w:val="15"/>
                <w:lang w:val="ru-RU"/>
              </w:rPr>
              <w:t xml:space="preserve"> </w:t>
            </w:r>
            <w:proofErr w:type="spellStart"/>
            <w:r w:rsidRPr="006709A6">
              <w:rPr>
                <w:rFonts w:ascii="Times New Roman" w:eastAsia="Times New Roman" w:hAnsi="Times New Roman" w:cs="Times New Roman"/>
                <w:w w:val="105"/>
                <w:sz w:val="15"/>
                <w:lang w:val="ru-RU"/>
              </w:rPr>
              <w:t>романа«Евгений</w:t>
            </w:r>
            <w:proofErr w:type="spellEnd"/>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Онегин»:</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тот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год</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осенняя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погода…»,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«Опрятней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модного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паркета…»;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упражнение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нахождении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сравнений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эпитетов,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выделение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слов,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использованных</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прямом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переносном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значении,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наблюдение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за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рифмой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ритмом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стихотворения,</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образных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выражений,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поиск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значения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незнакомого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словаре;</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Слушание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Пушкина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«Сказка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царе</w:t>
            </w:r>
            <w:r w:rsidRPr="006709A6">
              <w:rPr>
                <w:rFonts w:ascii="Times New Roman" w:eastAsia="Times New Roman" w:hAnsi="Times New Roman" w:cs="Times New Roman"/>
                <w:spacing w:val="-8"/>
                <w:w w:val="105"/>
                <w:sz w:val="15"/>
                <w:lang w:val="ru-RU"/>
              </w:rPr>
              <w:t xml:space="preserve"> </w:t>
            </w:r>
            <w:proofErr w:type="spellStart"/>
            <w:r w:rsidRPr="006709A6">
              <w:rPr>
                <w:rFonts w:ascii="Times New Roman" w:eastAsia="Times New Roman" w:hAnsi="Times New Roman" w:cs="Times New Roman"/>
                <w:w w:val="105"/>
                <w:sz w:val="15"/>
                <w:lang w:val="ru-RU"/>
              </w:rPr>
              <w:t>Салтане</w:t>
            </w:r>
            <w:proofErr w:type="spellEnd"/>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сыне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его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славном</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могучем</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богатыре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князе</w:t>
            </w:r>
            <w:r w:rsidRPr="006709A6">
              <w:rPr>
                <w:rFonts w:ascii="Times New Roman" w:eastAsia="Times New Roman" w:hAnsi="Times New Roman" w:cs="Times New Roman"/>
                <w:spacing w:val="-9"/>
                <w:w w:val="105"/>
                <w:sz w:val="15"/>
                <w:lang w:val="ru-RU"/>
              </w:rPr>
              <w:t xml:space="preserve"> </w:t>
            </w:r>
            <w:proofErr w:type="spellStart"/>
            <w:r w:rsidRPr="006709A6">
              <w:rPr>
                <w:rFonts w:ascii="Times New Roman" w:eastAsia="Times New Roman" w:hAnsi="Times New Roman" w:cs="Times New Roman"/>
                <w:w w:val="105"/>
                <w:sz w:val="15"/>
                <w:lang w:val="ru-RU"/>
              </w:rPr>
              <w:t>Гвидоне</w:t>
            </w:r>
            <w:proofErr w:type="spellEnd"/>
            <w:r w:rsidRPr="006709A6">
              <w:rPr>
                <w:rFonts w:ascii="Times New Roman" w:eastAsia="Times New Roman" w:hAnsi="Times New Roman" w:cs="Times New Roman"/>
                <w:spacing w:val="-9"/>
                <w:w w:val="105"/>
                <w:sz w:val="15"/>
                <w:lang w:val="ru-RU"/>
              </w:rPr>
              <w:t xml:space="preserve"> </w:t>
            </w:r>
            <w:proofErr w:type="spellStart"/>
            <w:r w:rsidRPr="006709A6">
              <w:rPr>
                <w:rFonts w:ascii="Times New Roman" w:eastAsia="Times New Roman" w:hAnsi="Times New Roman" w:cs="Times New Roman"/>
                <w:w w:val="105"/>
                <w:sz w:val="15"/>
                <w:lang w:val="ru-RU"/>
              </w:rPr>
              <w:t>Салтановиче</w:t>
            </w:r>
            <w:proofErr w:type="spellEnd"/>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прекрасной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царевне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Лебеди»,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удержание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памяти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последовательности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событий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сказки,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обсуждение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сюжета;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текстом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(изучающее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поисковое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выборочное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анализ</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сюжета,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повтор</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как</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основа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изменения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сюжета,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spacing w:val="-1"/>
                <w:w w:val="105"/>
                <w:sz w:val="15"/>
                <w:lang w:val="ru-RU"/>
              </w:rPr>
              <w:t>характеристика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героев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spacing w:val="-1"/>
                <w:w w:val="105"/>
                <w:sz w:val="15"/>
                <w:lang w:val="ru-RU"/>
              </w:rPr>
              <w:t>(положительные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или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отрицательные,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портрет),</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описание</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before="1" w:line="15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чудес</w:t>
            </w:r>
            <w:proofErr w:type="spellEnd"/>
            <w:r w:rsidRPr="006709A6">
              <w:rPr>
                <w:rFonts w:ascii="Times New Roman" w:eastAsia="Times New Roman" w:hAnsi="Times New Roman" w:cs="Times New Roman"/>
                <w:spacing w:val="-7"/>
                <w:w w:val="105"/>
                <w:sz w:val="15"/>
              </w:rPr>
              <w:t xml:space="preserve"> </w:t>
            </w:r>
            <w:r w:rsidRPr="006709A6">
              <w:rPr>
                <w:rFonts w:ascii="Times New Roman" w:eastAsia="Times New Roman" w:hAnsi="Times New Roman" w:cs="Times New Roman"/>
                <w:w w:val="105"/>
                <w:sz w:val="15"/>
              </w:rPr>
              <w:t>в</w:t>
            </w:r>
            <w:r w:rsidRPr="006709A6">
              <w:rPr>
                <w:rFonts w:ascii="Times New Roman" w:eastAsia="Times New Roman" w:hAnsi="Times New Roman" w:cs="Times New Roman"/>
                <w:spacing w:val="-6"/>
                <w:w w:val="105"/>
                <w:sz w:val="15"/>
              </w:rPr>
              <w:t xml:space="preserve"> </w:t>
            </w:r>
            <w:proofErr w:type="spellStart"/>
            <w:r w:rsidRPr="006709A6">
              <w:rPr>
                <w:rFonts w:ascii="Times New Roman" w:eastAsia="Times New Roman" w:hAnsi="Times New Roman" w:cs="Times New Roman"/>
                <w:w w:val="105"/>
                <w:sz w:val="15"/>
              </w:rPr>
              <w:t>сказке</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271"/>
        </w:trPr>
        <w:tc>
          <w:tcPr>
            <w:tcW w:w="468" w:type="dxa"/>
            <w:tcBorders>
              <w:top w:val="nil"/>
            </w:tcBorders>
          </w:tcPr>
          <w:p w:rsidR="006709A6" w:rsidRPr="006709A6" w:rsidRDefault="006709A6" w:rsidP="006709A6">
            <w:pPr>
              <w:rPr>
                <w:rFonts w:ascii="Times New Roman" w:eastAsia="Times New Roman" w:hAnsi="Times New Roman" w:cs="Times New Roman"/>
                <w:sz w:val="14"/>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rPr>
            </w:pPr>
          </w:p>
        </w:tc>
        <w:tc>
          <w:tcPr>
            <w:tcW w:w="528" w:type="dxa"/>
            <w:tcBorders>
              <w:top w:val="nil"/>
            </w:tcBorders>
          </w:tcPr>
          <w:p w:rsidR="006709A6" w:rsidRPr="006709A6" w:rsidRDefault="006709A6" w:rsidP="006709A6">
            <w:pPr>
              <w:rPr>
                <w:rFonts w:ascii="Times New Roman" w:eastAsia="Times New Roman" w:hAnsi="Times New Roman" w:cs="Times New Roman"/>
                <w:sz w:val="14"/>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tcBorders>
          </w:tcPr>
          <w:p w:rsidR="006709A6" w:rsidRPr="006709A6" w:rsidRDefault="006709A6" w:rsidP="006709A6">
            <w:pPr>
              <w:spacing w:before="1"/>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Творческое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задание: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составление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словесных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портретов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главных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героев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использованием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сказки;</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04"/>
        <w:gridCol w:w="7648"/>
        <w:gridCol w:w="828"/>
        <w:gridCol w:w="1380"/>
      </w:tblGrid>
      <w:tr w:rsidR="006709A6" w:rsidRPr="006709A6" w:rsidTr="002B60F9">
        <w:trPr>
          <w:trHeight w:val="250"/>
        </w:trPr>
        <w:tc>
          <w:tcPr>
            <w:tcW w:w="46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lastRenderedPageBreak/>
              <w:t>1.4.</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Творчество</w:t>
            </w:r>
            <w:proofErr w:type="spellEnd"/>
          </w:p>
        </w:tc>
        <w:tc>
          <w:tcPr>
            <w:tcW w:w="528" w:type="dxa"/>
            <w:tcBorders>
              <w:bottom w:val="nil"/>
            </w:tcBorders>
          </w:tcPr>
          <w:p w:rsidR="006709A6" w:rsidRPr="006709A6" w:rsidRDefault="002B60F9" w:rsidP="006709A6">
            <w:pPr>
              <w:spacing w:before="64" w:line="166" w:lineRule="exact"/>
              <w:rPr>
                <w:rFonts w:ascii="Times New Roman" w:eastAsia="Times New Roman" w:hAnsi="Times New Roman" w:cs="Times New Roman"/>
                <w:sz w:val="15"/>
              </w:rPr>
            </w:pPr>
            <w:r>
              <w:rPr>
                <w:rFonts w:ascii="Times New Roman" w:eastAsia="Times New Roman" w:hAnsi="Times New Roman" w:cs="Times New Roman"/>
                <w:w w:val="104"/>
                <w:sz w:val="15"/>
              </w:rPr>
              <w:t>3</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Учебный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диалог:</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названием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темы/раздела: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прогнозирование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содержания,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установление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мотива</w:t>
            </w:r>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И.А.Крылова</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изучения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цели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какой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хочу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получить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читая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произведение?»;</w:t>
            </w:r>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Слушание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басен</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Крылова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(не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менее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двух,</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например:</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«Мартышка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Очки»,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«Ворона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Лисица»,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«Слон</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proofErr w:type="spellStart"/>
            <w:r w:rsidRPr="006709A6">
              <w:rPr>
                <w:rFonts w:ascii="Times New Roman" w:eastAsia="Times New Roman" w:hAnsi="Times New Roman" w:cs="Times New Roman"/>
                <w:w w:val="105"/>
                <w:sz w:val="15"/>
                <w:lang w:val="ru-RU"/>
              </w:rPr>
              <w:t>Моська»,«Чиж</w:t>
            </w:r>
            <w:proofErr w:type="spellEnd"/>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Голубь»,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«Лисица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Виноград»,</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«Кукушка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Петух»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выбору),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подготовка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r w:rsidRPr="006709A6">
              <w:rPr>
                <w:rFonts w:ascii="Times New Roman" w:eastAsia="Times New Roman" w:hAnsi="Times New Roman" w:cs="Times New Roman"/>
                <w:spacing w:val="-1"/>
                <w:w w:val="105"/>
                <w:sz w:val="15"/>
              </w:rPr>
              <w:t>«</w:t>
            </w:r>
            <w:proofErr w:type="spellStart"/>
            <w:r w:rsidRPr="006709A6">
              <w:rPr>
                <w:rFonts w:ascii="Times New Roman" w:eastAsia="Times New Roman" w:hAnsi="Times New Roman" w:cs="Times New Roman"/>
                <w:spacing w:val="-1"/>
                <w:w w:val="105"/>
                <w:sz w:val="15"/>
              </w:rPr>
              <w:t>Какое</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spacing w:val="-1"/>
                <w:w w:val="105"/>
                <w:sz w:val="15"/>
              </w:rPr>
              <w:t>качество</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высмеивает</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автор</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Обсуждение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сюжета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басни,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осознание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нравственно-этических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понятий: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лесть,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похвала,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глупость;</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Работаем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текстом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характеристика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(положительный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или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отрицательный),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поиск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тексте</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морали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(поучения)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крылатых</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выражений;</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парах: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сравнение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прочитанных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басен:</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тема,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мораль;</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Игра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«Вспомни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назови»: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поиск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басен</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названным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героям;</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Дифференцированная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знакомство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историей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возникновения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басен,</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басен</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Эзопа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(например,</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«Лисица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виноград»,</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«Ворон</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лисица»),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таблицей;</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5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tcBorders>
          </w:tcPr>
          <w:p w:rsidR="006709A6" w:rsidRPr="006709A6" w:rsidRDefault="006709A6" w:rsidP="006709A6">
            <w:pPr>
              <w:spacing w:line="164"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группе: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разыгрывание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небольших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диалогов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выражением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настроения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героев,</w:t>
            </w:r>
            <w:r w:rsidRPr="006709A6">
              <w:rPr>
                <w:rFonts w:ascii="Times New Roman" w:eastAsia="Times New Roman" w:hAnsi="Times New Roman" w:cs="Times New Roman"/>
                <w:spacing w:val="-9"/>
                <w:w w:val="105"/>
                <w:sz w:val="15"/>
                <w:lang w:val="ru-RU"/>
              </w:rPr>
              <w:t xml:space="preserve"> </w:t>
            </w:r>
            <w:proofErr w:type="spellStart"/>
            <w:r w:rsidRPr="006709A6">
              <w:rPr>
                <w:rFonts w:ascii="Times New Roman" w:eastAsia="Times New Roman" w:hAnsi="Times New Roman" w:cs="Times New Roman"/>
                <w:w w:val="105"/>
                <w:sz w:val="15"/>
                <w:lang w:val="ru-RU"/>
              </w:rPr>
              <w:t>инсценирование</w:t>
            </w:r>
            <w:proofErr w:type="spellEnd"/>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басен;</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r w:rsidR="006709A6" w:rsidRPr="006709A6" w:rsidTr="002B60F9">
        <w:trPr>
          <w:trHeight w:val="250"/>
        </w:trPr>
        <w:tc>
          <w:tcPr>
            <w:tcW w:w="46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1.5.</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Картины</w:t>
            </w:r>
            <w:proofErr w:type="spellEnd"/>
            <w:r w:rsidRPr="006709A6">
              <w:rPr>
                <w:rFonts w:ascii="Times New Roman" w:eastAsia="Times New Roman" w:hAnsi="Times New Roman" w:cs="Times New Roman"/>
                <w:b/>
                <w:spacing w:val="-8"/>
                <w:w w:val="105"/>
                <w:sz w:val="15"/>
              </w:rPr>
              <w:t xml:space="preserve"> </w:t>
            </w:r>
            <w:proofErr w:type="spellStart"/>
            <w:r w:rsidRPr="006709A6">
              <w:rPr>
                <w:rFonts w:ascii="Times New Roman" w:eastAsia="Times New Roman" w:hAnsi="Times New Roman" w:cs="Times New Roman"/>
                <w:b/>
                <w:w w:val="105"/>
                <w:sz w:val="15"/>
              </w:rPr>
              <w:t>природы</w:t>
            </w:r>
            <w:proofErr w:type="spellEnd"/>
          </w:p>
        </w:tc>
        <w:tc>
          <w:tcPr>
            <w:tcW w:w="5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4"/>
                <w:sz w:val="15"/>
              </w:rPr>
              <w:t>8</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Учебный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диалог:</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названием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темы/раздела: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прогнозирование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содержания,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установление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мотива</w:t>
            </w:r>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r w:rsidRPr="006709A6">
              <w:rPr>
                <w:rFonts w:ascii="Times New Roman" w:eastAsia="Times New Roman" w:hAnsi="Times New Roman" w:cs="Times New Roman"/>
                <w:b/>
                <w:spacing w:val="-1"/>
                <w:w w:val="105"/>
                <w:sz w:val="15"/>
              </w:rPr>
              <w:t>в</w:t>
            </w:r>
            <w:r w:rsidRPr="006709A6">
              <w:rPr>
                <w:rFonts w:ascii="Times New Roman" w:eastAsia="Times New Roman" w:hAnsi="Times New Roman" w:cs="Times New Roman"/>
                <w:b/>
                <w:spacing w:val="-5"/>
                <w:w w:val="105"/>
                <w:sz w:val="15"/>
              </w:rPr>
              <w:t xml:space="preserve"> </w:t>
            </w:r>
            <w:proofErr w:type="spellStart"/>
            <w:r w:rsidRPr="006709A6">
              <w:rPr>
                <w:rFonts w:ascii="Times New Roman" w:eastAsia="Times New Roman" w:hAnsi="Times New Roman" w:cs="Times New Roman"/>
                <w:b/>
                <w:spacing w:val="-1"/>
                <w:w w:val="105"/>
                <w:sz w:val="15"/>
              </w:rPr>
              <w:t>произведениях</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изучения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цели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какой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хочу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получить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читая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произведение?»;</w:t>
            </w:r>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поэтов</w:t>
            </w:r>
            <w:proofErr w:type="spellEnd"/>
            <w:r w:rsidRPr="006709A6">
              <w:rPr>
                <w:rFonts w:ascii="Times New Roman" w:eastAsia="Times New Roman" w:hAnsi="Times New Roman" w:cs="Times New Roman"/>
                <w:b/>
                <w:spacing w:val="-5"/>
                <w:w w:val="105"/>
                <w:sz w:val="15"/>
              </w:rPr>
              <w:t xml:space="preserve"> </w:t>
            </w:r>
            <w:r w:rsidRPr="006709A6">
              <w:rPr>
                <w:rFonts w:ascii="Times New Roman" w:eastAsia="Times New Roman" w:hAnsi="Times New Roman" w:cs="Times New Roman"/>
                <w:b/>
                <w:w w:val="105"/>
                <w:sz w:val="15"/>
              </w:rPr>
              <w:t>и</w:t>
            </w: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Слушание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лирических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произведений,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обсуждение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эмоционального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состояние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восприятии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описанных</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писателей</w:t>
            </w:r>
            <w:proofErr w:type="spellEnd"/>
            <w:r w:rsidRPr="006709A6">
              <w:rPr>
                <w:rFonts w:ascii="Times New Roman" w:eastAsia="Times New Roman" w:hAnsi="Times New Roman" w:cs="Times New Roman"/>
                <w:b/>
                <w:spacing w:val="-8"/>
                <w:w w:val="105"/>
                <w:sz w:val="15"/>
              </w:rPr>
              <w:t xml:space="preserve"> </w:t>
            </w:r>
            <w:r w:rsidRPr="006709A6">
              <w:rPr>
                <w:rFonts w:ascii="Times New Roman" w:eastAsia="Times New Roman" w:hAnsi="Times New Roman" w:cs="Times New Roman"/>
                <w:b/>
                <w:w w:val="105"/>
                <w:sz w:val="15"/>
              </w:rPr>
              <w:t>ХIХ</w:t>
            </w:r>
            <w:r w:rsidRPr="006709A6">
              <w:rPr>
                <w:rFonts w:ascii="Times New Roman" w:eastAsia="Times New Roman" w:hAnsi="Times New Roman" w:cs="Times New Roman"/>
                <w:b/>
                <w:spacing w:val="-5"/>
                <w:w w:val="105"/>
                <w:sz w:val="15"/>
              </w:rPr>
              <w:t xml:space="preserve"> </w:t>
            </w:r>
            <w:proofErr w:type="spellStart"/>
            <w:r w:rsidRPr="006709A6">
              <w:rPr>
                <w:rFonts w:ascii="Times New Roman" w:eastAsia="Times New Roman" w:hAnsi="Times New Roman" w:cs="Times New Roman"/>
                <w:b/>
                <w:w w:val="105"/>
                <w:sz w:val="15"/>
              </w:rPr>
              <w:t>века</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lang w:val="ru-RU"/>
              </w:rPr>
              <w:t>картин</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природы,</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«Какое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чувство</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создаёт</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произведение?</w:t>
            </w:r>
            <w:r w:rsidRPr="006709A6">
              <w:rPr>
                <w:rFonts w:ascii="Times New Roman" w:eastAsia="Times New Roman" w:hAnsi="Times New Roman" w:cs="Times New Roman"/>
                <w:spacing w:val="-9"/>
                <w:w w:val="105"/>
                <w:sz w:val="15"/>
                <w:lang w:val="ru-RU"/>
              </w:rPr>
              <w:t xml:space="preserve"> </w:t>
            </w:r>
            <w:proofErr w:type="spellStart"/>
            <w:proofErr w:type="gramStart"/>
            <w:r w:rsidRPr="006709A6">
              <w:rPr>
                <w:rFonts w:ascii="Times New Roman" w:eastAsia="Times New Roman" w:hAnsi="Times New Roman" w:cs="Times New Roman"/>
                <w:w w:val="105"/>
                <w:sz w:val="15"/>
              </w:rPr>
              <w:t>Почему</w:t>
            </w:r>
            <w:proofErr w:type="spellEnd"/>
            <w:r w:rsidRPr="006709A6">
              <w:rPr>
                <w:rFonts w:ascii="Times New Roman" w:eastAsia="Times New Roman" w:hAnsi="Times New Roman" w:cs="Times New Roman"/>
                <w:w w:val="105"/>
                <w:sz w:val="15"/>
              </w:rPr>
              <w:t>?»</w:t>
            </w:r>
            <w:proofErr w:type="gramEnd"/>
            <w:r w:rsidRPr="006709A6">
              <w:rPr>
                <w:rFonts w:ascii="Times New Roman" w:eastAsia="Times New Roman" w:hAnsi="Times New Roman" w:cs="Times New Roman"/>
                <w:spacing w:val="-10"/>
                <w:w w:val="105"/>
                <w:sz w:val="15"/>
              </w:rPr>
              <w:t xml:space="preserve"> </w:t>
            </w:r>
            <w:proofErr w:type="spellStart"/>
            <w:r w:rsidRPr="006709A6">
              <w:rPr>
                <w:rFonts w:ascii="Times New Roman" w:eastAsia="Times New Roman" w:hAnsi="Times New Roman" w:cs="Times New Roman"/>
                <w:w w:val="105"/>
                <w:sz w:val="15"/>
              </w:rPr>
              <w:t>На</w:t>
            </w:r>
            <w:proofErr w:type="spellEnd"/>
            <w:r w:rsidRPr="006709A6">
              <w:rPr>
                <w:rFonts w:ascii="Times New Roman" w:eastAsia="Times New Roman" w:hAnsi="Times New Roman" w:cs="Times New Roman"/>
                <w:spacing w:val="-10"/>
                <w:w w:val="105"/>
                <w:sz w:val="15"/>
              </w:rPr>
              <w:t xml:space="preserve"> </w:t>
            </w:r>
            <w:proofErr w:type="spellStart"/>
            <w:r w:rsidRPr="006709A6">
              <w:rPr>
                <w:rFonts w:ascii="Times New Roman" w:eastAsia="Times New Roman" w:hAnsi="Times New Roman" w:cs="Times New Roman"/>
                <w:w w:val="105"/>
                <w:sz w:val="15"/>
              </w:rPr>
              <w:t>примере</w:t>
            </w:r>
            <w:proofErr w:type="spell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стихотворений</w:t>
            </w:r>
            <w:proofErr w:type="spellEnd"/>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Ф.</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Тютчева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lang w:val="ru-RU"/>
              </w:rPr>
              <w:t>Листья»,«Весенняя</w:t>
            </w:r>
            <w:proofErr w:type="spellEnd"/>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гроза»,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«Есть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осени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первоначальной…»,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небе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тают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облака»,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Фета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«Осень»,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«Мама!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Глянь-ка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окошка…»,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«Кот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поёт,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глаза</w:t>
            </w:r>
            <w:r w:rsidRPr="006709A6">
              <w:rPr>
                <w:rFonts w:ascii="Times New Roman" w:eastAsia="Times New Roman" w:hAnsi="Times New Roman" w:cs="Times New Roman"/>
                <w:spacing w:val="-8"/>
                <w:w w:val="105"/>
                <w:sz w:val="15"/>
                <w:lang w:val="ru-RU"/>
              </w:rPr>
              <w:t xml:space="preserve"> </w:t>
            </w:r>
            <w:proofErr w:type="spellStart"/>
            <w:r w:rsidRPr="006709A6">
              <w:rPr>
                <w:rFonts w:ascii="Times New Roman" w:eastAsia="Times New Roman" w:hAnsi="Times New Roman" w:cs="Times New Roman"/>
                <w:w w:val="105"/>
                <w:sz w:val="15"/>
                <w:lang w:val="ru-RU"/>
              </w:rPr>
              <w:t>прищуря</w:t>
            </w:r>
            <w:proofErr w:type="spellEnd"/>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Никитина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«Встреча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зимы»,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Некрасова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ветер</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бушует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над</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бором…</w:t>
            </w:r>
            <w:proofErr w:type="gramStart"/>
            <w:r w:rsidRPr="006709A6">
              <w:rPr>
                <w:rFonts w:ascii="Times New Roman" w:eastAsia="Times New Roman" w:hAnsi="Times New Roman" w:cs="Times New Roman"/>
                <w:w w:val="105"/>
                <w:sz w:val="15"/>
                <w:lang w:val="ru-RU"/>
              </w:rPr>
              <w:t>»,«</w:t>
            </w:r>
            <w:proofErr w:type="gramEnd"/>
            <w:r w:rsidRPr="006709A6">
              <w:rPr>
                <w:rFonts w:ascii="Times New Roman" w:eastAsia="Times New Roman" w:hAnsi="Times New Roman" w:cs="Times New Roman"/>
                <w:w w:val="105"/>
                <w:sz w:val="15"/>
                <w:lang w:val="ru-RU"/>
              </w:rPr>
              <w:t>Славная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осень!</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Здоровый,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ядрёный…»,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«Однажды</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студёную</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зимнюю</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spacing w:val="-1"/>
                <w:w w:val="105"/>
                <w:sz w:val="15"/>
                <w:lang w:val="ru-RU"/>
              </w:rPr>
              <w:t>пору…»,</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А.</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Н.</w:t>
            </w:r>
            <w:r w:rsidRPr="006709A6">
              <w:rPr>
                <w:rFonts w:ascii="Times New Roman" w:eastAsia="Times New Roman" w:hAnsi="Times New Roman" w:cs="Times New Roman"/>
                <w:spacing w:val="-5"/>
                <w:w w:val="105"/>
                <w:sz w:val="15"/>
                <w:lang w:val="ru-RU"/>
              </w:rPr>
              <w:t xml:space="preserve"> </w:t>
            </w:r>
            <w:proofErr w:type="spellStart"/>
            <w:r w:rsidRPr="006709A6">
              <w:rPr>
                <w:rFonts w:ascii="Times New Roman" w:eastAsia="Times New Roman" w:hAnsi="Times New Roman" w:cs="Times New Roman"/>
                <w:spacing w:val="-1"/>
                <w:w w:val="105"/>
                <w:sz w:val="15"/>
                <w:lang w:val="ru-RU"/>
              </w:rPr>
              <w:t>Майкова</w:t>
            </w:r>
            <w:proofErr w:type="spellEnd"/>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«Осень»,</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«Весна»,</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И.</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Никитина</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«Утро»,</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З.</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Сурикова</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«Детство»</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(не</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менее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пяти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авторов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выбору);</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упражнение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нахождении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сравнений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эпитетов,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выделение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слов,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использованных</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прямом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переносном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значении,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наблюдение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за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рифмой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ритмом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стихотворения,</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нахождение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образных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выражений,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поиск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значения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незнакомого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слова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словаре,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поиск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олицетворения,</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характеристика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звукописи,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определение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вида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строф;</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парах:</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сравнение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лирических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теме,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созданию</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настроения,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подбор</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синонимов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заданным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словам,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анализ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поэтических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выражений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обоснование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выбора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автора;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5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tcBorders>
          </w:tcPr>
          <w:p w:rsidR="006709A6" w:rsidRPr="006709A6" w:rsidRDefault="006709A6" w:rsidP="006709A6">
            <w:pPr>
              <w:spacing w:line="164"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Выразительное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чтение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вслух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наизусть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сохранением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интонационного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рисунка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произведения;</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r w:rsidR="006709A6" w:rsidRPr="006709A6" w:rsidTr="002B60F9">
        <w:trPr>
          <w:trHeight w:val="250"/>
        </w:trPr>
        <w:tc>
          <w:tcPr>
            <w:tcW w:w="46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1.6.</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Творчество</w:t>
            </w:r>
            <w:proofErr w:type="spellEnd"/>
          </w:p>
        </w:tc>
        <w:tc>
          <w:tcPr>
            <w:tcW w:w="528" w:type="dxa"/>
            <w:tcBorders>
              <w:bottom w:val="nil"/>
            </w:tcBorders>
          </w:tcPr>
          <w:p w:rsidR="006709A6" w:rsidRPr="006709A6" w:rsidRDefault="002B60F9" w:rsidP="006709A6">
            <w:pPr>
              <w:spacing w:before="64" w:line="166" w:lineRule="exact"/>
              <w:rPr>
                <w:rFonts w:ascii="Times New Roman" w:eastAsia="Times New Roman" w:hAnsi="Times New Roman" w:cs="Times New Roman"/>
                <w:sz w:val="15"/>
              </w:rPr>
            </w:pPr>
            <w:r>
              <w:rPr>
                <w:rFonts w:ascii="Times New Roman" w:eastAsia="Times New Roman" w:hAnsi="Times New Roman" w:cs="Times New Roman"/>
                <w:w w:val="105"/>
                <w:sz w:val="15"/>
              </w:rPr>
              <w:t>7</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Проверочная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итогам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изученного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раздела: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демонстрация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начитанности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proofErr w:type="spellStart"/>
            <w:r w:rsidRPr="006709A6">
              <w:rPr>
                <w:rFonts w:ascii="Times New Roman" w:eastAsia="Times New Roman" w:hAnsi="Times New Roman" w:cs="Times New Roman"/>
                <w:w w:val="105"/>
                <w:sz w:val="15"/>
                <w:lang w:val="ru-RU"/>
              </w:rPr>
              <w:t>сформированности</w:t>
            </w:r>
            <w:proofErr w:type="spellEnd"/>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Л.Н.Толстого</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spacing w:val="-1"/>
                <w:w w:val="105"/>
                <w:sz w:val="15"/>
              </w:rPr>
              <w:t>специальных</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spacing w:val="-1"/>
                <w:w w:val="105"/>
                <w:sz w:val="15"/>
              </w:rPr>
              <w:t>читательских</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умений</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Дифференцированная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составление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устного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или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письменного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высказывания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менее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8</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предложений)</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тему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«Моё</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любимое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произведение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Толстого»;</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rPr>
            </w:pPr>
          </w:p>
        </w:tc>
        <w:tc>
          <w:tcPr>
            <w:tcW w:w="528" w:type="dxa"/>
            <w:tcBorders>
              <w:top w:val="nil"/>
            </w:tcBorders>
          </w:tcPr>
          <w:p w:rsidR="006709A6" w:rsidRPr="006709A6" w:rsidRDefault="006709A6" w:rsidP="006709A6">
            <w:pPr>
              <w:rPr>
                <w:rFonts w:ascii="Times New Roman" w:eastAsia="Times New Roman" w:hAnsi="Times New Roman" w:cs="Times New Roman"/>
                <w:sz w:val="14"/>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tcBorders>
          </w:tcPr>
          <w:p w:rsidR="006709A6" w:rsidRPr="006709A6" w:rsidRDefault="006709A6" w:rsidP="006709A6">
            <w:pPr>
              <w:rPr>
                <w:rFonts w:ascii="Times New Roman" w:eastAsia="Times New Roman" w:hAnsi="Times New Roman" w:cs="Times New Roman"/>
                <w:sz w:val="14"/>
              </w:rPr>
            </w:pPr>
          </w:p>
        </w:tc>
        <w:tc>
          <w:tcPr>
            <w:tcW w:w="828" w:type="dxa"/>
            <w:tcBorders>
              <w:top w:val="nil"/>
            </w:tcBorders>
          </w:tcPr>
          <w:p w:rsidR="006709A6" w:rsidRPr="006709A6" w:rsidRDefault="006709A6" w:rsidP="006709A6">
            <w:pPr>
              <w:rPr>
                <w:rFonts w:ascii="Times New Roman" w:eastAsia="Times New Roman" w:hAnsi="Times New Roman" w:cs="Times New Roman"/>
                <w:sz w:val="14"/>
              </w:rPr>
            </w:pPr>
          </w:p>
        </w:tc>
        <w:tc>
          <w:tcPr>
            <w:tcW w:w="1380" w:type="dxa"/>
            <w:tcBorders>
              <w:top w:val="nil"/>
            </w:tcBorders>
          </w:tcPr>
          <w:p w:rsidR="006709A6" w:rsidRPr="006709A6" w:rsidRDefault="006709A6" w:rsidP="006709A6">
            <w:pPr>
              <w:spacing w:line="164"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250"/>
        </w:trPr>
        <w:tc>
          <w:tcPr>
            <w:tcW w:w="46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1.7.</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Литературная</w:t>
            </w:r>
            <w:proofErr w:type="spellEnd"/>
          </w:p>
        </w:tc>
        <w:tc>
          <w:tcPr>
            <w:tcW w:w="5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Учебный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диалог:</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названием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темы/раздела: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прогнозирование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содержания,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установление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мотива</w:t>
            </w:r>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сказка</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изучения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цели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какой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хочу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получить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читая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произведение?»;</w:t>
            </w:r>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Слушание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чтение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литературных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сказок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менее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двух).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Например,</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Мамина-Сибиряка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«Сказка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храброго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зайца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длинные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уши,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косые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глаза,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короткий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хвост»,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«Сказка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Воробья</w:t>
            </w:r>
            <w:r w:rsidRPr="006709A6">
              <w:rPr>
                <w:rFonts w:ascii="Times New Roman" w:eastAsia="Times New Roman" w:hAnsi="Times New Roman" w:cs="Times New Roman"/>
                <w:spacing w:val="-8"/>
                <w:w w:val="105"/>
                <w:sz w:val="15"/>
                <w:lang w:val="ru-RU"/>
              </w:rPr>
              <w:t xml:space="preserve"> </w:t>
            </w:r>
            <w:proofErr w:type="spellStart"/>
            <w:r w:rsidRPr="006709A6">
              <w:rPr>
                <w:rFonts w:ascii="Times New Roman" w:eastAsia="Times New Roman" w:hAnsi="Times New Roman" w:cs="Times New Roman"/>
                <w:w w:val="105"/>
                <w:sz w:val="15"/>
                <w:lang w:val="ru-RU"/>
              </w:rPr>
              <w:t>Воробеича</w:t>
            </w:r>
            <w:proofErr w:type="spellEnd"/>
            <w:r w:rsidRPr="006709A6">
              <w:rPr>
                <w:rFonts w:ascii="Times New Roman" w:eastAsia="Times New Roman" w:hAnsi="Times New Roman" w:cs="Times New Roman"/>
                <w:w w:val="105"/>
                <w:sz w:val="15"/>
                <w:lang w:val="ru-RU"/>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Ерша</w:t>
            </w:r>
            <w:r w:rsidRPr="006709A6">
              <w:rPr>
                <w:rFonts w:ascii="Times New Roman" w:eastAsia="Times New Roman" w:hAnsi="Times New Roman" w:cs="Times New Roman"/>
                <w:spacing w:val="-10"/>
                <w:w w:val="105"/>
                <w:sz w:val="15"/>
                <w:lang w:val="ru-RU"/>
              </w:rPr>
              <w:t xml:space="preserve"> </w:t>
            </w:r>
            <w:proofErr w:type="spellStart"/>
            <w:r w:rsidRPr="006709A6">
              <w:rPr>
                <w:rFonts w:ascii="Times New Roman" w:eastAsia="Times New Roman" w:hAnsi="Times New Roman" w:cs="Times New Roman"/>
                <w:w w:val="105"/>
                <w:sz w:val="15"/>
                <w:lang w:val="ru-RU"/>
              </w:rPr>
              <w:t>Ершовича</w:t>
            </w:r>
            <w:proofErr w:type="spellEnd"/>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весёлого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трубочиста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Яшу»,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«Серая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шейка»,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«Умнее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всех»,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Соколова-Микитова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w:t>
            </w:r>
            <w:proofErr w:type="spellStart"/>
            <w:r w:rsidRPr="006709A6">
              <w:rPr>
                <w:rFonts w:ascii="Times New Roman" w:eastAsia="Times New Roman" w:hAnsi="Times New Roman" w:cs="Times New Roman"/>
                <w:spacing w:val="-1"/>
                <w:w w:val="105"/>
                <w:sz w:val="15"/>
                <w:lang w:val="ru-RU"/>
              </w:rPr>
              <w:t>Листопадничек</w:t>
            </w:r>
            <w:proofErr w:type="spellEnd"/>
            <w:r w:rsidRPr="006709A6">
              <w:rPr>
                <w:rFonts w:ascii="Times New Roman" w:eastAsia="Times New Roman" w:hAnsi="Times New Roman" w:cs="Times New Roman"/>
                <w:spacing w:val="-1"/>
                <w:w w:val="105"/>
                <w:sz w:val="15"/>
                <w:lang w:val="ru-RU"/>
              </w:rPr>
              <w:t>»,</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В.</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spacing w:val="-1"/>
                <w:w w:val="105"/>
                <w:sz w:val="15"/>
                <w:lang w:val="ru-RU"/>
              </w:rPr>
              <w:t>Ф.</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Одоевского</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«Мороз</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Иванович»,</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В.</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Гаршина</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spacing w:val="-1"/>
                <w:w w:val="105"/>
                <w:sz w:val="15"/>
                <w:lang w:val="ru-RU"/>
              </w:rPr>
              <w:t>«Лягушка-путешественница»;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текстом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(характеристика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описания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определение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взаимосвязи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между</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поступками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героев,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сравнение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героев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аналогии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или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контрасту,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оценка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поступков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героев;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Учебный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диалог:</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обсуждение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отношения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автора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героям,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поступкам,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описанным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сказках;</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Составление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вопросного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плана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выделением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эпизодов,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смысловых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частей;</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Пересказ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(устно)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содержания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выборочно;</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367"/>
        </w:trPr>
        <w:tc>
          <w:tcPr>
            <w:tcW w:w="46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5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tcBorders>
          </w:tcPr>
          <w:p w:rsidR="006709A6" w:rsidRPr="006709A6" w:rsidRDefault="006709A6" w:rsidP="006709A6">
            <w:pPr>
              <w:spacing w:line="164"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парах:</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диалогов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ролям;</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04"/>
        <w:gridCol w:w="7648"/>
        <w:gridCol w:w="828"/>
        <w:gridCol w:w="1380"/>
      </w:tblGrid>
      <w:tr w:rsidR="006709A6" w:rsidRPr="006709A6" w:rsidTr="002B60F9">
        <w:trPr>
          <w:trHeight w:val="250"/>
        </w:trPr>
        <w:tc>
          <w:tcPr>
            <w:tcW w:w="468" w:type="dxa"/>
            <w:tcBorders>
              <w:bottom w:val="nil"/>
            </w:tcBorders>
          </w:tcPr>
          <w:p w:rsidR="006709A6" w:rsidRPr="006709A6" w:rsidRDefault="006709A6" w:rsidP="006709A6">
            <w:pPr>
              <w:spacing w:before="64" w:line="166" w:lineRule="exact"/>
              <w:ind w:right="118"/>
              <w:jc w:val="center"/>
              <w:rPr>
                <w:rFonts w:ascii="Times New Roman" w:eastAsia="Times New Roman" w:hAnsi="Times New Roman" w:cs="Times New Roman"/>
                <w:sz w:val="15"/>
              </w:rPr>
            </w:pPr>
            <w:r w:rsidRPr="006709A6">
              <w:rPr>
                <w:rFonts w:ascii="Times New Roman" w:eastAsia="Times New Roman" w:hAnsi="Times New Roman" w:cs="Times New Roman"/>
                <w:w w:val="105"/>
                <w:sz w:val="15"/>
              </w:rPr>
              <w:lastRenderedPageBreak/>
              <w:t>1.8.</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Картины</w:t>
            </w:r>
            <w:proofErr w:type="spellEnd"/>
            <w:r w:rsidRPr="006709A6">
              <w:rPr>
                <w:rFonts w:ascii="Times New Roman" w:eastAsia="Times New Roman" w:hAnsi="Times New Roman" w:cs="Times New Roman"/>
                <w:b/>
                <w:spacing w:val="-8"/>
                <w:w w:val="105"/>
                <w:sz w:val="15"/>
              </w:rPr>
              <w:t xml:space="preserve"> </w:t>
            </w:r>
            <w:proofErr w:type="spellStart"/>
            <w:r w:rsidRPr="006709A6">
              <w:rPr>
                <w:rFonts w:ascii="Times New Roman" w:eastAsia="Times New Roman" w:hAnsi="Times New Roman" w:cs="Times New Roman"/>
                <w:b/>
                <w:w w:val="105"/>
                <w:sz w:val="15"/>
              </w:rPr>
              <w:t>природы</w:t>
            </w:r>
            <w:proofErr w:type="spellEnd"/>
          </w:p>
        </w:tc>
        <w:tc>
          <w:tcPr>
            <w:tcW w:w="528" w:type="dxa"/>
            <w:tcBorders>
              <w:bottom w:val="nil"/>
            </w:tcBorders>
          </w:tcPr>
          <w:p w:rsidR="006709A6" w:rsidRPr="006709A6" w:rsidRDefault="002B60F9" w:rsidP="006709A6">
            <w:pPr>
              <w:spacing w:before="64" w:line="166" w:lineRule="exact"/>
              <w:rPr>
                <w:rFonts w:ascii="Times New Roman" w:eastAsia="Times New Roman" w:hAnsi="Times New Roman" w:cs="Times New Roman"/>
                <w:sz w:val="15"/>
              </w:rPr>
            </w:pPr>
            <w:r>
              <w:rPr>
                <w:rFonts w:ascii="Times New Roman" w:eastAsia="Times New Roman" w:hAnsi="Times New Roman" w:cs="Times New Roman"/>
                <w:w w:val="105"/>
                <w:sz w:val="15"/>
              </w:rPr>
              <w:t>5</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Слушание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художественных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произведений,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обсуждение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эмоционального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состояния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восприятии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описанных</w:t>
            </w:r>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r w:rsidRPr="006709A6">
              <w:rPr>
                <w:rFonts w:ascii="Times New Roman" w:eastAsia="Times New Roman" w:hAnsi="Times New Roman" w:cs="Times New Roman"/>
                <w:b/>
                <w:spacing w:val="-1"/>
                <w:w w:val="105"/>
                <w:sz w:val="15"/>
              </w:rPr>
              <w:t>в</w:t>
            </w:r>
            <w:r w:rsidRPr="006709A6">
              <w:rPr>
                <w:rFonts w:ascii="Times New Roman" w:eastAsia="Times New Roman" w:hAnsi="Times New Roman" w:cs="Times New Roman"/>
                <w:b/>
                <w:spacing w:val="-5"/>
                <w:w w:val="105"/>
                <w:sz w:val="15"/>
              </w:rPr>
              <w:t xml:space="preserve"> </w:t>
            </w:r>
            <w:proofErr w:type="spellStart"/>
            <w:r w:rsidRPr="006709A6">
              <w:rPr>
                <w:rFonts w:ascii="Times New Roman" w:eastAsia="Times New Roman" w:hAnsi="Times New Roman" w:cs="Times New Roman"/>
                <w:b/>
                <w:spacing w:val="-1"/>
                <w:w w:val="105"/>
                <w:sz w:val="15"/>
              </w:rPr>
              <w:t>произведениях</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lang w:val="ru-RU"/>
              </w:rPr>
              <w:t>картин</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природы</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(пейзажа),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«Какое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чувство</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создаёт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произведение?</w:t>
            </w:r>
            <w:r w:rsidRPr="006709A6">
              <w:rPr>
                <w:rFonts w:ascii="Times New Roman" w:eastAsia="Times New Roman" w:hAnsi="Times New Roman" w:cs="Times New Roman"/>
                <w:spacing w:val="-10"/>
                <w:w w:val="105"/>
                <w:sz w:val="15"/>
                <w:lang w:val="ru-RU"/>
              </w:rPr>
              <w:t xml:space="preserve"> </w:t>
            </w:r>
            <w:proofErr w:type="spellStart"/>
            <w:proofErr w:type="gramStart"/>
            <w:r w:rsidRPr="006709A6">
              <w:rPr>
                <w:rFonts w:ascii="Times New Roman" w:eastAsia="Times New Roman" w:hAnsi="Times New Roman" w:cs="Times New Roman"/>
                <w:w w:val="105"/>
                <w:sz w:val="15"/>
              </w:rPr>
              <w:t>Почему</w:t>
            </w:r>
            <w:proofErr w:type="spellEnd"/>
            <w:r w:rsidRPr="006709A6">
              <w:rPr>
                <w:rFonts w:ascii="Times New Roman" w:eastAsia="Times New Roman" w:hAnsi="Times New Roman" w:cs="Times New Roman"/>
                <w:w w:val="105"/>
                <w:sz w:val="15"/>
              </w:rPr>
              <w:t>?»</w:t>
            </w:r>
            <w:proofErr w:type="gramEnd"/>
            <w:r w:rsidRPr="006709A6">
              <w:rPr>
                <w:rFonts w:ascii="Times New Roman" w:eastAsia="Times New Roman" w:hAnsi="Times New Roman" w:cs="Times New Roman"/>
                <w:w w:val="105"/>
                <w:sz w:val="15"/>
              </w:rPr>
              <w:t>.</w:t>
            </w:r>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На</w:t>
            </w:r>
            <w:proofErr w:type="spellEnd"/>
            <w:r w:rsidRPr="006709A6">
              <w:rPr>
                <w:rFonts w:ascii="Times New Roman" w:eastAsia="Times New Roman" w:hAnsi="Times New Roman" w:cs="Times New Roman"/>
                <w:spacing w:val="-10"/>
                <w:w w:val="105"/>
                <w:sz w:val="15"/>
              </w:rPr>
              <w:t xml:space="preserve"> </w:t>
            </w:r>
            <w:proofErr w:type="spellStart"/>
            <w:r w:rsidRPr="006709A6">
              <w:rPr>
                <w:rFonts w:ascii="Times New Roman" w:eastAsia="Times New Roman" w:hAnsi="Times New Roman" w:cs="Times New Roman"/>
                <w:w w:val="105"/>
                <w:sz w:val="15"/>
              </w:rPr>
              <w:t>примере</w:t>
            </w:r>
            <w:proofErr w:type="spellEnd"/>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поэтов</w:t>
            </w:r>
            <w:proofErr w:type="spellEnd"/>
            <w:r w:rsidRPr="006709A6">
              <w:rPr>
                <w:rFonts w:ascii="Times New Roman" w:eastAsia="Times New Roman" w:hAnsi="Times New Roman" w:cs="Times New Roman"/>
                <w:b/>
                <w:spacing w:val="-8"/>
                <w:w w:val="105"/>
                <w:sz w:val="15"/>
              </w:rPr>
              <w:t xml:space="preserve"> </w:t>
            </w:r>
            <w:r w:rsidRPr="006709A6">
              <w:rPr>
                <w:rFonts w:ascii="Times New Roman" w:eastAsia="Times New Roman" w:hAnsi="Times New Roman" w:cs="Times New Roman"/>
                <w:b/>
                <w:w w:val="105"/>
                <w:sz w:val="15"/>
              </w:rPr>
              <w:t>и</w:t>
            </w:r>
            <w:r w:rsidRPr="006709A6">
              <w:rPr>
                <w:rFonts w:ascii="Times New Roman" w:eastAsia="Times New Roman" w:hAnsi="Times New Roman" w:cs="Times New Roman"/>
                <w:b/>
                <w:spacing w:val="-7"/>
                <w:w w:val="105"/>
                <w:sz w:val="15"/>
              </w:rPr>
              <w:t xml:space="preserve"> </w:t>
            </w:r>
            <w:proofErr w:type="spellStart"/>
            <w:r w:rsidRPr="006709A6">
              <w:rPr>
                <w:rFonts w:ascii="Times New Roman" w:eastAsia="Times New Roman" w:hAnsi="Times New Roman" w:cs="Times New Roman"/>
                <w:b/>
                <w:w w:val="105"/>
                <w:sz w:val="15"/>
              </w:rPr>
              <w:t>писателей</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произведений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5"/>
                <w:w w:val="105"/>
                <w:sz w:val="15"/>
                <w:lang w:val="ru-RU"/>
              </w:rPr>
              <w:t xml:space="preserve"> </w:t>
            </w:r>
            <w:proofErr w:type="spellStart"/>
            <w:r w:rsidRPr="006709A6">
              <w:rPr>
                <w:rFonts w:ascii="Times New Roman" w:eastAsia="Times New Roman" w:hAnsi="Times New Roman" w:cs="Times New Roman"/>
                <w:w w:val="105"/>
                <w:sz w:val="15"/>
                <w:lang w:val="ru-RU"/>
              </w:rPr>
              <w:t>Бунина«Первый</w:t>
            </w:r>
            <w:proofErr w:type="spellEnd"/>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снег»,</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«Полевые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цветы»,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Чехова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«Степь»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(отрывок),</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Блока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r w:rsidRPr="006709A6">
              <w:rPr>
                <w:rFonts w:ascii="Times New Roman" w:eastAsia="Times New Roman" w:hAnsi="Times New Roman" w:cs="Times New Roman"/>
                <w:b/>
                <w:w w:val="105"/>
                <w:sz w:val="15"/>
              </w:rPr>
              <w:t>XX</w:t>
            </w:r>
            <w:r w:rsidRPr="006709A6">
              <w:rPr>
                <w:rFonts w:ascii="Times New Roman" w:eastAsia="Times New Roman" w:hAnsi="Times New Roman" w:cs="Times New Roman"/>
                <w:b/>
                <w:spacing w:val="-5"/>
                <w:w w:val="105"/>
                <w:sz w:val="15"/>
              </w:rPr>
              <w:t xml:space="preserve"> </w:t>
            </w:r>
            <w:proofErr w:type="spellStart"/>
            <w:r w:rsidRPr="006709A6">
              <w:rPr>
                <w:rFonts w:ascii="Times New Roman" w:eastAsia="Times New Roman" w:hAnsi="Times New Roman" w:cs="Times New Roman"/>
                <w:b/>
                <w:w w:val="105"/>
                <w:sz w:val="15"/>
              </w:rPr>
              <w:t>века</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«Ворона»,</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spacing w:val="-1"/>
                <w:w w:val="105"/>
                <w:sz w:val="15"/>
                <w:lang w:val="ru-RU"/>
              </w:rPr>
              <w:t>«Сны»,</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spacing w:val="-1"/>
                <w:w w:val="105"/>
                <w:sz w:val="15"/>
                <w:lang w:val="ru-RU"/>
              </w:rPr>
              <w:t>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Д.</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Бальмонта</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spacing w:val="-1"/>
                <w:w w:val="105"/>
                <w:sz w:val="15"/>
                <w:lang w:val="ru-RU"/>
              </w:rPr>
              <w:t>«Снежинка»,</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spacing w:val="-1"/>
                <w:w w:val="105"/>
                <w:sz w:val="15"/>
                <w:lang w:val="ru-RU"/>
              </w:rPr>
              <w:t>«Золотое</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слово»,</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Есенина</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«Нивы</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сжаты,</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рощи</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голы»,</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«Черёмуха»,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добрый</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утром!»,</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«Берёза»,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Саши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Чёрного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«Летом»,</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Маршака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«Гроза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днём»,</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лесу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над</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росистой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поляной»,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«Ландыш»</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выбору);</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упражнение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нахождении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сравнений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эпитетов,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выделение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слов,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использованных</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прямом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переносном</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значении,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наблюдение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за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рифмой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ритмом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стихотворения,</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нахождение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образных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выражений,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поиск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значения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незнакомого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слова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словаре,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поиск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олицетворения,</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характеристика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звукописи,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определение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вида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строф;</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5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tcBorders>
          </w:tcPr>
          <w:p w:rsidR="006709A6" w:rsidRPr="006709A6" w:rsidRDefault="006709A6" w:rsidP="006709A6">
            <w:pPr>
              <w:spacing w:line="164"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Выразительное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чтение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вслух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наизусть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сохранением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интонационного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рисунка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произведения;</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r w:rsidR="006709A6" w:rsidRPr="006709A6" w:rsidTr="002B60F9">
        <w:trPr>
          <w:trHeight w:val="250"/>
        </w:trPr>
        <w:tc>
          <w:tcPr>
            <w:tcW w:w="468" w:type="dxa"/>
            <w:tcBorders>
              <w:bottom w:val="nil"/>
            </w:tcBorders>
          </w:tcPr>
          <w:p w:rsidR="006709A6" w:rsidRPr="006709A6" w:rsidRDefault="006709A6" w:rsidP="006709A6">
            <w:pPr>
              <w:spacing w:before="64" w:line="166" w:lineRule="exact"/>
              <w:ind w:right="118"/>
              <w:jc w:val="center"/>
              <w:rPr>
                <w:rFonts w:ascii="Times New Roman" w:eastAsia="Times New Roman" w:hAnsi="Times New Roman" w:cs="Times New Roman"/>
                <w:sz w:val="15"/>
              </w:rPr>
            </w:pPr>
            <w:r w:rsidRPr="006709A6">
              <w:rPr>
                <w:rFonts w:ascii="Times New Roman" w:eastAsia="Times New Roman" w:hAnsi="Times New Roman" w:cs="Times New Roman"/>
                <w:w w:val="105"/>
                <w:sz w:val="15"/>
              </w:rPr>
              <w:t>1.9.</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Произведения</w:t>
            </w:r>
            <w:proofErr w:type="spellEnd"/>
            <w:r w:rsidRPr="006709A6">
              <w:rPr>
                <w:rFonts w:ascii="Times New Roman" w:eastAsia="Times New Roman" w:hAnsi="Times New Roman" w:cs="Times New Roman"/>
                <w:b/>
                <w:spacing w:val="-10"/>
                <w:w w:val="105"/>
                <w:sz w:val="15"/>
              </w:rPr>
              <w:t xml:space="preserve"> </w:t>
            </w:r>
            <w:r w:rsidRPr="006709A6">
              <w:rPr>
                <w:rFonts w:ascii="Times New Roman" w:eastAsia="Times New Roman" w:hAnsi="Times New Roman" w:cs="Times New Roman"/>
                <w:b/>
                <w:w w:val="105"/>
                <w:sz w:val="15"/>
              </w:rPr>
              <w:t>о</w:t>
            </w:r>
          </w:p>
        </w:tc>
        <w:tc>
          <w:tcPr>
            <w:tcW w:w="528" w:type="dxa"/>
            <w:tcBorders>
              <w:bottom w:val="nil"/>
            </w:tcBorders>
          </w:tcPr>
          <w:p w:rsidR="006709A6" w:rsidRPr="006709A6" w:rsidRDefault="006F506A" w:rsidP="006709A6">
            <w:pPr>
              <w:spacing w:before="64" w:line="166" w:lineRule="exact"/>
              <w:rPr>
                <w:rFonts w:ascii="Times New Roman" w:eastAsia="Times New Roman" w:hAnsi="Times New Roman" w:cs="Times New Roman"/>
                <w:sz w:val="15"/>
              </w:rPr>
            </w:pPr>
            <w:r>
              <w:rPr>
                <w:rFonts w:ascii="Times New Roman" w:eastAsia="Times New Roman" w:hAnsi="Times New Roman" w:cs="Times New Roman"/>
                <w:w w:val="105"/>
                <w:sz w:val="15"/>
              </w:rPr>
              <w:t>18</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Учебный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диалог:</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обсуждение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цели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выбор</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формы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(вслух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или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себя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(молча),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удерживание</w:t>
            </w:r>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взаимоотношениях</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учебной</w:t>
            </w:r>
            <w:r w:rsidRPr="006709A6">
              <w:rPr>
                <w:rFonts w:ascii="Times New Roman" w:eastAsia="Times New Roman" w:hAnsi="Times New Roman" w:cs="Times New Roman"/>
                <w:spacing w:val="-9"/>
                <w:w w:val="105"/>
                <w:sz w:val="15"/>
                <w:lang w:val="ru-RU"/>
              </w:rPr>
              <w:t xml:space="preserve"> </w:t>
            </w:r>
            <w:proofErr w:type="spellStart"/>
            <w:r w:rsidRPr="006709A6">
              <w:rPr>
                <w:rFonts w:ascii="Times New Roman" w:eastAsia="Times New Roman" w:hAnsi="Times New Roman" w:cs="Times New Roman"/>
                <w:w w:val="105"/>
                <w:sz w:val="15"/>
                <w:lang w:val="ru-RU"/>
              </w:rPr>
              <w:t>задачии</w:t>
            </w:r>
            <w:proofErr w:type="spellEnd"/>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какой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хочу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получить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читая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произведение?»;</w:t>
            </w:r>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человека</w:t>
            </w:r>
            <w:proofErr w:type="spellEnd"/>
            <w:r w:rsidRPr="006709A6">
              <w:rPr>
                <w:rFonts w:ascii="Times New Roman" w:eastAsia="Times New Roman" w:hAnsi="Times New Roman" w:cs="Times New Roman"/>
                <w:b/>
                <w:spacing w:val="-7"/>
                <w:w w:val="105"/>
                <w:sz w:val="15"/>
              </w:rPr>
              <w:t xml:space="preserve"> </w:t>
            </w:r>
            <w:r w:rsidRPr="006709A6">
              <w:rPr>
                <w:rFonts w:ascii="Times New Roman" w:eastAsia="Times New Roman" w:hAnsi="Times New Roman" w:cs="Times New Roman"/>
                <w:b/>
                <w:w w:val="105"/>
                <w:sz w:val="15"/>
              </w:rPr>
              <w:t>и</w:t>
            </w: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вслух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себя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(молча)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рассказов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Паустовского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«Заячьи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лапы»,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«Барсучий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нос»,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«Кот-ворюга»,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животных</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Д.</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Н.</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Мамина-Сибиряка</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«Приёмыш»,</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Куприна</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«Барбос</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6"/>
                <w:w w:val="105"/>
                <w:sz w:val="15"/>
                <w:lang w:val="ru-RU"/>
              </w:rPr>
              <w:t xml:space="preserve"> </w:t>
            </w:r>
            <w:proofErr w:type="spellStart"/>
            <w:r w:rsidRPr="006709A6">
              <w:rPr>
                <w:rFonts w:ascii="Times New Roman" w:eastAsia="Times New Roman" w:hAnsi="Times New Roman" w:cs="Times New Roman"/>
                <w:w w:val="105"/>
                <w:sz w:val="15"/>
                <w:lang w:val="ru-RU"/>
              </w:rPr>
              <w:t>Жулька</w:t>
            </w:r>
            <w:proofErr w:type="spellEnd"/>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«Слон»,</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Пришвина</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«Выскочка»,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«Жаркий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час»,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Б.</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Житкова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«Про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обезьянку»,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стихотворений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w:t>
            </w:r>
            <w:r w:rsidRPr="006709A6">
              <w:rPr>
                <w:rFonts w:ascii="Times New Roman" w:eastAsia="Times New Roman" w:hAnsi="Times New Roman" w:cs="Times New Roman"/>
                <w:spacing w:val="-8"/>
                <w:w w:val="105"/>
                <w:sz w:val="15"/>
                <w:lang w:val="ru-RU"/>
              </w:rPr>
              <w:t xml:space="preserve"> </w:t>
            </w:r>
            <w:proofErr w:type="spellStart"/>
            <w:r w:rsidRPr="006709A6">
              <w:rPr>
                <w:rFonts w:ascii="Times New Roman" w:eastAsia="Times New Roman" w:hAnsi="Times New Roman" w:cs="Times New Roman"/>
                <w:w w:val="105"/>
                <w:sz w:val="15"/>
                <w:lang w:val="ru-RU"/>
              </w:rPr>
              <w:t>Барто</w:t>
            </w:r>
            <w:proofErr w:type="spellEnd"/>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Саши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Чёрного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других</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писателей</w:t>
            </w:r>
            <w:proofErr w:type="spellEnd"/>
            <w:r w:rsidRPr="006709A6">
              <w:rPr>
                <w:rFonts w:ascii="Times New Roman" w:eastAsia="Times New Roman" w:hAnsi="Times New Roman" w:cs="Times New Roman"/>
                <w:spacing w:val="-8"/>
                <w:w w:val="105"/>
                <w:sz w:val="15"/>
              </w:rPr>
              <w:t xml:space="preserve"> </w:t>
            </w:r>
            <w:r w:rsidRPr="006709A6">
              <w:rPr>
                <w:rFonts w:ascii="Times New Roman" w:eastAsia="Times New Roman" w:hAnsi="Times New Roman" w:cs="Times New Roman"/>
                <w:w w:val="105"/>
                <w:sz w:val="15"/>
              </w:rPr>
              <w:t>и</w:t>
            </w:r>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поэтов</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Обсуждение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темы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главной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мысли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выбору),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определение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признаков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жанра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(стихотворение,</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рассказ</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Упражнение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составлении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вопросов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произведению;</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Анализ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сюжета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рассказа: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определение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последовательности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событий,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формулирование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вопросов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основным</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событиям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сюжета,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восстановление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нарушенной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последовательности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событий,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тексте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заданного</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эпизода,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составление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вопросного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плана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текста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выделением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отдельных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эпизодов,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смысловых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частей;</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5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tcBorders>
          </w:tcPr>
          <w:p w:rsidR="006709A6" w:rsidRPr="006709A6" w:rsidRDefault="006709A6" w:rsidP="006709A6">
            <w:pPr>
              <w:spacing w:line="164"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Проверка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оценка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своей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работы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предложенным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критериям;</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r w:rsidR="006709A6" w:rsidRPr="006709A6" w:rsidTr="002B60F9">
        <w:trPr>
          <w:trHeight w:val="250"/>
        </w:trPr>
        <w:tc>
          <w:tcPr>
            <w:tcW w:w="468" w:type="dxa"/>
            <w:tcBorders>
              <w:bottom w:val="nil"/>
            </w:tcBorders>
          </w:tcPr>
          <w:p w:rsidR="006709A6" w:rsidRPr="006709A6" w:rsidRDefault="006709A6" w:rsidP="006709A6">
            <w:pPr>
              <w:spacing w:before="64" w:line="166" w:lineRule="exact"/>
              <w:ind w:right="43"/>
              <w:jc w:val="center"/>
              <w:rPr>
                <w:rFonts w:ascii="Times New Roman" w:eastAsia="Times New Roman" w:hAnsi="Times New Roman" w:cs="Times New Roman"/>
                <w:sz w:val="15"/>
              </w:rPr>
            </w:pPr>
            <w:r w:rsidRPr="006709A6">
              <w:rPr>
                <w:rFonts w:ascii="Times New Roman" w:eastAsia="Times New Roman" w:hAnsi="Times New Roman" w:cs="Times New Roman"/>
                <w:w w:val="105"/>
                <w:sz w:val="15"/>
              </w:rPr>
              <w:t>1.10.</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Произведения</w:t>
            </w:r>
            <w:proofErr w:type="spellEnd"/>
            <w:r w:rsidRPr="006709A6">
              <w:rPr>
                <w:rFonts w:ascii="Times New Roman" w:eastAsia="Times New Roman" w:hAnsi="Times New Roman" w:cs="Times New Roman"/>
                <w:b/>
                <w:spacing w:val="-10"/>
                <w:w w:val="105"/>
                <w:sz w:val="15"/>
              </w:rPr>
              <w:t xml:space="preserve"> </w:t>
            </w:r>
            <w:r w:rsidRPr="006709A6">
              <w:rPr>
                <w:rFonts w:ascii="Times New Roman" w:eastAsia="Times New Roman" w:hAnsi="Times New Roman" w:cs="Times New Roman"/>
                <w:b/>
                <w:w w:val="105"/>
                <w:sz w:val="15"/>
              </w:rPr>
              <w:t>о</w:t>
            </w:r>
          </w:p>
        </w:tc>
        <w:tc>
          <w:tcPr>
            <w:tcW w:w="528" w:type="dxa"/>
            <w:tcBorders>
              <w:bottom w:val="nil"/>
            </w:tcBorders>
          </w:tcPr>
          <w:p w:rsidR="006709A6" w:rsidRPr="006F506A" w:rsidRDefault="006F506A" w:rsidP="006709A6">
            <w:pPr>
              <w:spacing w:before="64" w:line="166" w:lineRule="exact"/>
              <w:rPr>
                <w:rFonts w:ascii="Times New Roman" w:eastAsia="Times New Roman" w:hAnsi="Times New Roman" w:cs="Times New Roman"/>
                <w:sz w:val="15"/>
                <w:lang w:val="ru-RU"/>
              </w:rPr>
            </w:pPr>
            <w:r>
              <w:rPr>
                <w:rFonts w:ascii="Times New Roman" w:eastAsia="Times New Roman" w:hAnsi="Times New Roman" w:cs="Times New Roman"/>
                <w:w w:val="105"/>
                <w:sz w:val="15"/>
              </w:rPr>
              <w:t>1</w:t>
            </w:r>
            <w:r>
              <w:rPr>
                <w:rFonts w:ascii="Times New Roman" w:eastAsia="Times New Roman" w:hAnsi="Times New Roman" w:cs="Times New Roman"/>
                <w:w w:val="105"/>
                <w:sz w:val="15"/>
                <w:lang w:val="ru-RU"/>
              </w:rPr>
              <w:t>2</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Учебный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диалог:</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обсуждение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цели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выбор</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формы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(вслух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или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про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себя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(молча),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удерживание</w:t>
            </w:r>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детях</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учебной</w:t>
            </w:r>
            <w:r w:rsidRPr="006709A6">
              <w:rPr>
                <w:rFonts w:ascii="Times New Roman" w:eastAsia="Times New Roman" w:hAnsi="Times New Roman" w:cs="Times New Roman"/>
                <w:spacing w:val="-9"/>
                <w:w w:val="105"/>
                <w:sz w:val="15"/>
                <w:lang w:val="ru-RU"/>
              </w:rPr>
              <w:t xml:space="preserve"> </w:t>
            </w:r>
            <w:proofErr w:type="spellStart"/>
            <w:r w:rsidRPr="006709A6">
              <w:rPr>
                <w:rFonts w:ascii="Times New Roman" w:eastAsia="Times New Roman" w:hAnsi="Times New Roman" w:cs="Times New Roman"/>
                <w:w w:val="105"/>
                <w:sz w:val="15"/>
                <w:lang w:val="ru-RU"/>
              </w:rPr>
              <w:t>задачии</w:t>
            </w:r>
            <w:proofErr w:type="spellEnd"/>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какой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хочу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получить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читая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обсуждение</w:t>
            </w:r>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событий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из</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истории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страны: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жизнь</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крестьянских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детей,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нелёгкие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судьбы</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детей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период</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войны;</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вслух</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про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себя</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(молча)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произведений</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жизни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детей</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разное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время</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выбору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менее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двух-трёх</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авторов):А.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Чехов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«Ванька»,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Г.</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Короленко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«Слепой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музыкант»,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Горький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lang w:val="ru-RU"/>
              </w:rPr>
              <w:t>Пепе</w:t>
            </w:r>
            <w:proofErr w:type="spellEnd"/>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Пантелеев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«Честное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слово»,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ялике»,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Кассиль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«Алексей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Андреевич»,</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Гайдар</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«Горячий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камень»,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«Тимур</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его</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команда»,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Н.</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Н.</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Носов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«Огурцы»,</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Е.</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Пермяк</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«Дедушкин</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характер»,</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Ф.</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Панова</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«Серёжа»,</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Михалков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«Данила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Кузьмич»,</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proofErr w:type="spellStart"/>
            <w:r w:rsidRPr="006709A6">
              <w:rPr>
                <w:rFonts w:ascii="Times New Roman" w:eastAsia="Times New Roman" w:hAnsi="Times New Roman" w:cs="Times New Roman"/>
                <w:w w:val="105"/>
                <w:sz w:val="15"/>
                <w:lang w:val="ru-RU"/>
              </w:rPr>
              <w:t>Мусатов</w:t>
            </w:r>
            <w:proofErr w:type="spellEnd"/>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«Оружие»,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Никулина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«Бабушкин</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кактус»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др.;</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текстом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составление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портретной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характеристики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персонажей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приведением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примеров</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из</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тексте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средств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изображения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героев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выражения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чувств,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сравнение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героев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их</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внешнему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виду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поступкам,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установление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взаимосвязи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между</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поступками,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чувствами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героев,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определение</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авторского</w:t>
            </w:r>
            <w:proofErr w:type="spell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отношения</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к</w:t>
            </w:r>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героям</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spacing w:val="-1"/>
                <w:w w:val="105"/>
                <w:sz w:val="15"/>
              </w:rPr>
              <w:t>Анализ</w:t>
            </w:r>
            <w:proofErr w:type="spell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заголовка</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rPr>
            </w:pP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Упражнение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составлении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вопросов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произведению;</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5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tcBorders>
          </w:tcPr>
          <w:p w:rsidR="006709A6" w:rsidRPr="006709A6" w:rsidRDefault="006709A6" w:rsidP="006709A6">
            <w:pPr>
              <w:spacing w:line="164"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Пересказ</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(устно)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лица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героя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или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третьего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лица;</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r w:rsidR="006709A6" w:rsidRPr="006709A6" w:rsidTr="002B60F9">
        <w:trPr>
          <w:trHeight w:val="250"/>
        </w:trPr>
        <w:tc>
          <w:tcPr>
            <w:tcW w:w="468" w:type="dxa"/>
            <w:tcBorders>
              <w:bottom w:val="nil"/>
            </w:tcBorders>
          </w:tcPr>
          <w:p w:rsidR="006709A6" w:rsidRPr="006709A6" w:rsidRDefault="006709A6" w:rsidP="006709A6">
            <w:pPr>
              <w:spacing w:before="64" w:line="166" w:lineRule="exact"/>
              <w:ind w:right="43"/>
              <w:jc w:val="center"/>
              <w:rPr>
                <w:rFonts w:ascii="Times New Roman" w:eastAsia="Times New Roman" w:hAnsi="Times New Roman" w:cs="Times New Roman"/>
                <w:sz w:val="15"/>
              </w:rPr>
            </w:pPr>
            <w:r w:rsidRPr="006709A6">
              <w:rPr>
                <w:rFonts w:ascii="Times New Roman" w:eastAsia="Times New Roman" w:hAnsi="Times New Roman" w:cs="Times New Roman"/>
                <w:w w:val="105"/>
                <w:sz w:val="15"/>
              </w:rPr>
              <w:t>1.11.</w:t>
            </w:r>
          </w:p>
        </w:tc>
        <w:tc>
          <w:tcPr>
            <w:tcW w:w="1597" w:type="dxa"/>
            <w:tcBorders>
              <w:bottom w:val="nil"/>
            </w:tcBorders>
          </w:tcPr>
          <w:p w:rsidR="006709A6" w:rsidRPr="006709A6" w:rsidRDefault="006709A6" w:rsidP="006709A6">
            <w:pPr>
              <w:spacing w:before="64" w:line="166"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Юмористические</w:t>
            </w:r>
            <w:proofErr w:type="spellEnd"/>
          </w:p>
        </w:tc>
        <w:tc>
          <w:tcPr>
            <w:tcW w:w="5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4"/>
                <w:sz w:val="15"/>
              </w:rPr>
              <w:t>6</w:t>
            </w:r>
          </w:p>
        </w:tc>
        <w:tc>
          <w:tcPr>
            <w:tcW w:w="1104" w:type="dxa"/>
            <w:vMerge w:val="restart"/>
          </w:tcPr>
          <w:p w:rsidR="006709A6" w:rsidRPr="006709A6" w:rsidRDefault="006709A6" w:rsidP="006709A6">
            <w:pPr>
              <w:rPr>
                <w:rFonts w:ascii="Times New Roman" w:eastAsia="Times New Roman" w:hAnsi="Times New Roman" w:cs="Times New Roman"/>
                <w:sz w:val="14"/>
              </w:rPr>
            </w:pPr>
          </w:p>
        </w:tc>
        <w:tc>
          <w:tcPr>
            <w:tcW w:w="1140" w:type="dxa"/>
            <w:vMerge w:val="restart"/>
          </w:tcPr>
          <w:p w:rsidR="006709A6" w:rsidRPr="006709A6" w:rsidRDefault="006709A6" w:rsidP="006709A6">
            <w:pPr>
              <w:rPr>
                <w:rFonts w:ascii="Times New Roman" w:eastAsia="Times New Roman" w:hAnsi="Times New Roman" w:cs="Times New Roman"/>
                <w:sz w:val="14"/>
              </w:rPr>
            </w:pPr>
          </w:p>
        </w:tc>
        <w:tc>
          <w:tcPr>
            <w:tcW w:w="804" w:type="dxa"/>
            <w:vMerge w:val="restart"/>
          </w:tcPr>
          <w:p w:rsidR="006709A6" w:rsidRPr="006709A6" w:rsidRDefault="006709A6" w:rsidP="006709A6">
            <w:pPr>
              <w:rPr>
                <w:rFonts w:ascii="Times New Roman" w:eastAsia="Times New Roman" w:hAnsi="Times New Roman" w:cs="Times New Roman"/>
                <w:sz w:val="14"/>
              </w:rPr>
            </w:pPr>
          </w:p>
        </w:tc>
        <w:tc>
          <w:tcPr>
            <w:tcW w:w="764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Учебный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диалог:</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анализ</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юмористических</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ситуаций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опорой</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текст),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постановка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мотива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цели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чтения;</w:t>
            </w:r>
          </w:p>
        </w:tc>
        <w:tc>
          <w:tcPr>
            <w:tcW w:w="828"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Устный</w:t>
            </w:r>
            <w:proofErr w:type="spellEnd"/>
          </w:p>
        </w:tc>
        <w:tc>
          <w:tcPr>
            <w:tcW w:w="1380" w:type="dxa"/>
            <w:tcBorders>
              <w:bottom w:val="nil"/>
            </w:tcBorders>
          </w:tcPr>
          <w:p w:rsidR="006709A6" w:rsidRPr="006709A6" w:rsidRDefault="006709A6" w:rsidP="006709A6">
            <w:pPr>
              <w:spacing w:before="64" w:line="166" w:lineRule="exact"/>
              <w:rPr>
                <w:rFonts w:ascii="Times New Roman" w:eastAsia="Times New Roman" w:hAnsi="Times New Roman" w:cs="Times New Roman"/>
                <w:sz w:val="15"/>
              </w:rPr>
            </w:pPr>
            <w:r w:rsidRPr="006709A6">
              <w:rPr>
                <w:rFonts w:ascii="Times New Roman" w:eastAsia="Times New Roman" w:hAnsi="Times New Roman" w:cs="Times New Roman"/>
                <w:w w:val="105"/>
                <w:sz w:val="15"/>
              </w:rPr>
              <w:t>resh.edu.ru</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spacing w:line="157" w:lineRule="exact"/>
              <w:rPr>
                <w:rFonts w:ascii="Times New Roman" w:eastAsia="Times New Roman" w:hAnsi="Times New Roman" w:cs="Times New Roman"/>
                <w:b/>
                <w:sz w:val="15"/>
              </w:rPr>
            </w:pPr>
            <w:proofErr w:type="spellStart"/>
            <w:r w:rsidRPr="006709A6">
              <w:rPr>
                <w:rFonts w:ascii="Times New Roman" w:eastAsia="Times New Roman" w:hAnsi="Times New Roman" w:cs="Times New Roman"/>
                <w:b/>
                <w:w w:val="105"/>
                <w:sz w:val="15"/>
              </w:rPr>
              <w:t>произведения</w:t>
            </w:r>
            <w:proofErr w:type="spellEnd"/>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Слушание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чтения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художественных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оценка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эмоционального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состояния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восприятии</w:t>
            </w:r>
          </w:p>
        </w:tc>
        <w:tc>
          <w:tcPr>
            <w:tcW w:w="82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образовательный</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r w:rsidRPr="006709A6">
              <w:rPr>
                <w:rFonts w:ascii="Times New Roman" w:eastAsia="Times New Roman" w:hAnsi="Times New Roman" w:cs="Times New Roman"/>
                <w:spacing w:val="-1"/>
                <w:w w:val="105"/>
                <w:sz w:val="15"/>
                <w:lang w:val="ru-RU"/>
              </w:rPr>
              <w:t>юмористического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ответ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вопрос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«Какое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чувство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вызывает</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сюжет</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рассказа?</w:t>
            </w:r>
            <w:r w:rsidRPr="006709A6">
              <w:rPr>
                <w:rFonts w:ascii="Times New Roman" w:eastAsia="Times New Roman" w:hAnsi="Times New Roman" w:cs="Times New Roman"/>
                <w:spacing w:val="-8"/>
                <w:w w:val="105"/>
                <w:sz w:val="15"/>
                <w:lang w:val="ru-RU"/>
              </w:rPr>
              <w:t xml:space="preserve"> </w:t>
            </w:r>
            <w:proofErr w:type="spellStart"/>
            <w:proofErr w:type="gramStart"/>
            <w:r w:rsidRPr="006709A6">
              <w:rPr>
                <w:rFonts w:ascii="Times New Roman" w:eastAsia="Times New Roman" w:hAnsi="Times New Roman" w:cs="Times New Roman"/>
                <w:w w:val="105"/>
                <w:sz w:val="15"/>
              </w:rPr>
              <w:t>Почему</w:t>
            </w:r>
            <w:proofErr w:type="spellEnd"/>
            <w:r w:rsidRPr="006709A6">
              <w:rPr>
                <w:rFonts w:ascii="Times New Roman" w:eastAsia="Times New Roman" w:hAnsi="Times New Roman" w:cs="Times New Roman"/>
                <w:w w:val="105"/>
                <w:sz w:val="15"/>
              </w:rPr>
              <w:t>?»</w:t>
            </w:r>
            <w:proofErr w:type="gramEnd"/>
            <w:r w:rsidRPr="006709A6">
              <w:rPr>
                <w:rFonts w:ascii="Times New Roman" w:eastAsia="Times New Roman" w:hAnsi="Times New Roman" w:cs="Times New Roman"/>
                <w:w w:val="105"/>
                <w:sz w:val="15"/>
              </w:rPr>
              <w:t>.</w:t>
            </w:r>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На</w:t>
            </w:r>
            <w:proofErr w:type="spellEnd"/>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ресурс</w:t>
            </w:r>
            <w:proofErr w:type="spellEnd"/>
            <w:r w:rsidRPr="006709A6">
              <w:rPr>
                <w:rFonts w:ascii="Times New Roman" w:eastAsia="Times New Roman" w:hAnsi="Times New Roman" w:cs="Times New Roman"/>
                <w:spacing w:val="-9"/>
                <w:w w:val="105"/>
                <w:sz w:val="15"/>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Детская</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примере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произведений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Носова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«Федина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задача»,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«Телефон»,</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Зощенко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«Великие</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онлайн</w:t>
            </w:r>
            <w:proofErr w:type="spellEnd"/>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r w:rsidRPr="006709A6">
              <w:rPr>
                <w:rFonts w:ascii="Times New Roman" w:eastAsia="Times New Roman" w:hAnsi="Times New Roman" w:cs="Times New Roman"/>
                <w:spacing w:val="-1"/>
                <w:w w:val="105"/>
                <w:sz w:val="15"/>
                <w:lang w:val="ru-RU"/>
              </w:rPr>
              <w:t>путешественники»,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«Пора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вставать!»</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др.</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rPr>
              <w:t>(</w:t>
            </w:r>
            <w:proofErr w:type="spellStart"/>
            <w:r w:rsidRPr="006709A6">
              <w:rPr>
                <w:rFonts w:ascii="Times New Roman" w:eastAsia="Times New Roman" w:hAnsi="Times New Roman" w:cs="Times New Roman"/>
                <w:w w:val="105"/>
                <w:sz w:val="15"/>
              </w:rPr>
              <w:t>не</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менее</w:t>
            </w:r>
            <w:proofErr w:type="spellEnd"/>
            <w:r w:rsidRPr="006709A6">
              <w:rPr>
                <w:rFonts w:ascii="Times New Roman" w:eastAsia="Times New Roman" w:hAnsi="Times New Roman" w:cs="Times New Roman"/>
                <w:spacing w:val="-8"/>
                <w:w w:val="105"/>
                <w:sz w:val="15"/>
              </w:rPr>
              <w:t xml:space="preserve"> </w:t>
            </w:r>
            <w:proofErr w:type="spellStart"/>
            <w:r w:rsidRPr="006709A6">
              <w:rPr>
                <w:rFonts w:ascii="Times New Roman" w:eastAsia="Times New Roman" w:hAnsi="Times New Roman" w:cs="Times New Roman"/>
                <w:w w:val="105"/>
                <w:sz w:val="15"/>
              </w:rPr>
              <w:t>двух</w:t>
            </w:r>
            <w:proofErr w:type="spell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произведений</w:t>
            </w:r>
            <w:proofErr w:type="spellEnd"/>
            <w:r w:rsidRPr="006709A6">
              <w:rPr>
                <w:rFonts w:ascii="Times New Roman" w:eastAsia="Times New Roman" w:hAnsi="Times New Roman" w:cs="Times New Roman"/>
                <w:w w:val="105"/>
                <w:sz w:val="15"/>
              </w:rPr>
              <w:t>);</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380"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библиотека</w:t>
            </w:r>
            <w:proofErr w:type="spellEnd"/>
            <w:r w:rsidRPr="006709A6">
              <w:rPr>
                <w:rFonts w:ascii="Times New Roman" w:eastAsia="Times New Roman" w:hAnsi="Times New Roman" w:cs="Times New Roman"/>
                <w:w w:val="105"/>
                <w:sz w:val="15"/>
              </w:rPr>
              <w:t>»</w:t>
            </w:r>
          </w:p>
        </w:tc>
      </w:tr>
      <w:tr w:rsidR="006709A6" w:rsidRPr="006709A6" w:rsidTr="002B60F9">
        <w:trPr>
          <w:trHeight w:val="177"/>
        </w:trPr>
        <w:tc>
          <w:tcPr>
            <w:tcW w:w="46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597"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528" w:type="dxa"/>
            <w:tcBorders>
              <w:top w:val="nil"/>
              <w:bottom w:val="nil"/>
            </w:tcBorders>
          </w:tcPr>
          <w:p w:rsidR="006709A6" w:rsidRPr="006709A6" w:rsidRDefault="006709A6" w:rsidP="006709A6">
            <w:pPr>
              <w:rPr>
                <w:rFonts w:ascii="Times New Roman" w:eastAsia="Times New Roman" w:hAnsi="Times New Roman" w:cs="Times New Roman"/>
                <w:sz w:val="10"/>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7648" w:type="dxa"/>
            <w:tcBorders>
              <w:top w:val="nil"/>
              <w:bottom w:val="nil"/>
            </w:tcBorders>
          </w:tcPr>
          <w:p w:rsidR="006709A6" w:rsidRPr="006709A6" w:rsidRDefault="006709A6" w:rsidP="006709A6">
            <w:pPr>
              <w:spacing w:line="157"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парах: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диалогов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ролям,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выбор</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интонации,</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отражающей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комичность</w:t>
            </w:r>
            <w:r w:rsidRPr="006709A6">
              <w:rPr>
                <w:rFonts w:ascii="Times New Roman" w:eastAsia="Times New Roman" w:hAnsi="Times New Roman" w:cs="Times New Roman"/>
                <w:spacing w:val="-10"/>
                <w:w w:val="105"/>
                <w:sz w:val="15"/>
                <w:lang w:val="ru-RU"/>
              </w:rPr>
              <w:t xml:space="preserve"> </w:t>
            </w:r>
            <w:r w:rsidRPr="006709A6">
              <w:rPr>
                <w:rFonts w:ascii="Times New Roman" w:eastAsia="Times New Roman" w:hAnsi="Times New Roman" w:cs="Times New Roman"/>
                <w:w w:val="105"/>
                <w:sz w:val="15"/>
                <w:lang w:val="ru-RU"/>
              </w:rPr>
              <w:t>ситуации;</w:t>
            </w:r>
          </w:p>
        </w:tc>
        <w:tc>
          <w:tcPr>
            <w:tcW w:w="828"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c>
          <w:tcPr>
            <w:tcW w:w="1380" w:type="dxa"/>
            <w:tcBorders>
              <w:top w:val="nil"/>
              <w:bottom w:val="nil"/>
            </w:tcBorders>
          </w:tcPr>
          <w:p w:rsidR="006709A6" w:rsidRPr="006709A6" w:rsidRDefault="006709A6" w:rsidP="006709A6">
            <w:pPr>
              <w:rPr>
                <w:rFonts w:ascii="Times New Roman" w:eastAsia="Times New Roman" w:hAnsi="Times New Roman" w:cs="Times New Roman"/>
                <w:sz w:val="10"/>
                <w:lang w:val="ru-RU"/>
              </w:rPr>
            </w:pPr>
          </w:p>
        </w:tc>
      </w:tr>
      <w:tr w:rsidR="006709A6" w:rsidRPr="006709A6" w:rsidTr="002B60F9">
        <w:trPr>
          <w:trHeight w:val="259"/>
        </w:trPr>
        <w:tc>
          <w:tcPr>
            <w:tcW w:w="46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597"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5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1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1140"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804" w:type="dxa"/>
            <w:vMerge/>
            <w:tcBorders>
              <w:top w:val="nil"/>
            </w:tcBorders>
          </w:tcPr>
          <w:p w:rsidR="006709A6" w:rsidRPr="006709A6" w:rsidRDefault="006709A6" w:rsidP="006709A6">
            <w:pPr>
              <w:rPr>
                <w:rFonts w:ascii="Times New Roman" w:eastAsia="Times New Roman" w:hAnsi="Times New Roman" w:cs="Times New Roman"/>
                <w:sz w:val="2"/>
                <w:szCs w:val="2"/>
                <w:lang w:val="ru-RU"/>
              </w:rPr>
            </w:pPr>
          </w:p>
        </w:tc>
        <w:tc>
          <w:tcPr>
            <w:tcW w:w="7648" w:type="dxa"/>
            <w:tcBorders>
              <w:top w:val="nil"/>
            </w:tcBorders>
          </w:tcPr>
          <w:p w:rsidR="006709A6" w:rsidRPr="006709A6" w:rsidRDefault="006709A6" w:rsidP="006709A6">
            <w:pPr>
              <w:spacing w:line="164" w:lineRule="exact"/>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Проверка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оценка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своей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работы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предложенным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критериям;</w:t>
            </w:r>
          </w:p>
        </w:tc>
        <w:tc>
          <w:tcPr>
            <w:tcW w:w="828" w:type="dxa"/>
            <w:tcBorders>
              <w:top w:val="nil"/>
            </w:tcBorders>
          </w:tcPr>
          <w:p w:rsidR="006709A6" w:rsidRPr="006709A6" w:rsidRDefault="006709A6" w:rsidP="006709A6">
            <w:pPr>
              <w:rPr>
                <w:rFonts w:ascii="Times New Roman" w:eastAsia="Times New Roman" w:hAnsi="Times New Roman" w:cs="Times New Roman"/>
                <w:sz w:val="14"/>
                <w:lang w:val="ru-RU"/>
              </w:rPr>
            </w:pPr>
          </w:p>
        </w:tc>
        <w:tc>
          <w:tcPr>
            <w:tcW w:w="1380" w:type="dxa"/>
            <w:tcBorders>
              <w:top w:val="nil"/>
            </w:tcBorders>
          </w:tcPr>
          <w:p w:rsidR="006709A6" w:rsidRPr="006709A6" w:rsidRDefault="006709A6" w:rsidP="006709A6">
            <w:pPr>
              <w:rPr>
                <w:rFonts w:ascii="Times New Roman" w:eastAsia="Times New Roman" w:hAnsi="Times New Roman" w:cs="Times New Roman"/>
                <w:sz w:val="14"/>
                <w:lang w:val="ru-RU"/>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04"/>
        <w:gridCol w:w="7648"/>
        <w:gridCol w:w="828"/>
        <w:gridCol w:w="1380"/>
      </w:tblGrid>
      <w:tr w:rsidR="006709A6" w:rsidRPr="006709A6" w:rsidTr="002B60F9">
        <w:trPr>
          <w:trHeight w:val="3214"/>
        </w:trPr>
        <w:tc>
          <w:tcPr>
            <w:tcW w:w="468" w:type="dxa"/>
          </w:tcPr>
          <w:p w:rsidR="006709A6" w:rsidRPr="006709A6" w:rsidRDefault="006709A6" w:rsidP="006709A6">
            <w:pPr>
              <w:spacing w:before="64"/>
              <w:ind w:right="43"/>
              <w:jc w:val="center"/>
              <w:rPr>
                <w:rFonts w:ascii="Times New Roman" w:eastAsia="Times New Roman" w:hAnsi="Times New Roman" w:cs="Times New Roman"/>
                <w:sz w:val="15"/>
              </w:rPr>
            </w:pPr>
            <w:r w:rsidRPr="006709A6">
              <w:rPr>
                <w:rFonts w:ascii="Times New Roman" w:eastAsia="Times New Roman" w:hAnsi="Times New Roman" w:cs="Times New Roman"/>
                <w:w w:val="105"/>
                <w:sz w:val="15"/>
              </w:rPr>
              <w:lastRenderedPageBreak/>
              <w:t>1.12.</w:t>
            </w:r>
          </w:p>
        </w:tc>
        <w:tc>
          <w:tcPr>
            <w:tcW w:w="1597" w:type="dxa"/>
          </w:tcPr>
          <w:p w:rsidR="006709A6" w:rsidRPr="006709A6" w:rsidRDefault="006709A6" w:rsidP="006709A6">
            <w:pPr>
              <w:spacing w:before="64" w:line="266" w:lineRule="auto"/>
              <w:ind w:right="650"/>
              <w:rPr>
                <w:rFonts w:ascii="Times New Roman" w:eastAsia="Times New Roman" w:hAnsi="Times New Roman" w:cs="Times New Roman"/>
                <w:b/>
                <w:sz w:val="15"/>
              </w:rPr>
            </w:pPr>
            <w:proofErr w:type="spellStart"/>
            <w:r w:rsidRPr="006709A6">
              <w:rPr>
                <w:rFonts w:ascii="Times New Roman" w:eastAsia="Times New Roman" w:hAnsi="Times New Roman" w:cs="Times New Roman"/>
                <w:b/>
                <w:spacing w:val="-1"/>
                <w:w w:val="105"/>
                <w:sz w:val="15"/>
              </w:rPr>
              <w:t>Зарубежная</w:t>
            </w:r>
            <w:proofErr w:type="spellEnd"/>
            <w:r w:rsidRPr="006709A6">
              <w:rPr>
                <w:rFonts w:ascii="Times New Roman" w:eastAsia="Times New Roman" w:hAnsi="Times New Roman" w:cs="Times New Roman"/>
                <w:b/>
                <w:spacing w:val="-37"/>
                <w:w w:val="105"/>
                <w:sz w:val="15"/>
              </w:rPr>
              <w:t xml:space="preserve"> </w:t>
            </w:r>
            <w:proofErr w:type="spellStart"/>
            <w:r w:rsidRPr="006709A6">
              <w:rPr>
                <w:rFonts w:ascii="Times New Roman" w:eastAsia="Times New Roman" w:hAnsi="Times New Roman" w:cs="Times New Roman"/>
                <w:b/>
                <w:w w:val="105"/>
                <w:sz w:val="15"/>
              </w:rPr>
              <w:t>литература</w:t>
            </w:r>
            <w:proofErr w:type="spellEnd"/>
          </w:p>
        </w:tc>
        <w:tc>
          <w:tcPr>
            <w:tcW w:w="528" w:type="dxa"/>
          </w:tcPr>
          <w:p w:rsidR="006709A6" w:rsidRPr="006709A6" w:rsidRDefault="00DA0764" w:rsidP="006709A6">
            <w:pPr>
              <w:spacing w:before="64"/>
              <w:rPr>
                <w:rFonts w:ascii="Times New Roman" w:eastAsia="Times New Roman" w:hAnsi="Times New Roman" w:cs="Times New Roman"/>
                <w:sz w:val="15"/>
              </w:rPr>
            </w:pPr>
            <w:r>
              <w:rPr>
                <w:rFonts w:ascii="Times New Roman" w:eastAsia="Times New Roman" w:hAnsi="Times New Roman" w:cs="Times New Roman"/>
                <w:w w:val="105"/>
                <w:sz w:val="15"/>
              </w:rPr>
              <w:t>4</w:t>
            </w:r>
          </w:p>
        </w:tc>
        <w:tc>
          <w:tcPr>
            <w:tcW w:w="1104" w:type="dxa"/>
          </w:tcPr>
          <w:p w:rsidR="006709A6" w:rsidRPr="006709A6" w:rsidRDefault="006709A6" w:rsidP="006709A6">
            <w:pPr>
              <w:rPr>
                <w:rFonts w:ascii="Times New Roman" w:eastAsia="Times New Roman" w:hAnsi="Times New Roman" w:cs="Times New Roman"/>
                <w:sz w:val="14"/>
              </w:rPr>
            </w:pPr>
          </w:p>
        </w:tc>
        <w:tc>
          <w:tcPr>
            <w:tcW w:w="1140" w:type="dxa"/>
          </w:tcPr>
          <w:p w:rsidR="006709A6" w:rsidRPr="006709A6" w:rsidRDefault="006709A6" w:rsidP="006709A6">
            <w:pPr>
              <w:rPr>
                <w:rFonts w:ascii="Times New Roman" w:eastAsia="Times New Roman" w:hAnsi="Times New Roman" w:cs="Times New Roman"/>
                <w:sz w:val="14"/>
              </w:rPr>
            </w:pPr>
          </w:p>
        </w:tc>
        <w:tc>
          <w:tcPr>
            <w:tcW w:w="804" w:type="dxa"/>
          </w:tcPr>
          <w:p w:rsidR="006709A6" w:rsidRPr="006709A6" w:rsidRDefault="006709A6" w:rsidP="006709A6">
            <w:pPr>
              <w:rPr>
                <w:rFonts w:ascii="Times New Roman" w:eastAsia="Times New Roman" w:hAnsi="Times New Roman" w:cs="Times New Roman"/>
                <w:sz w:val="14"/>
              </w:rPr>
            </w:pPr>
          </w:p>
        </w:tc>
        <w:tc>
          <w:tcPr>
            <w:tcW w:w="7648" w:type="dxa"/>
          </w:tcPr>
          <w:p w:rsidR="006709A6" w:rsidRPr="006709A6" w:rsidRDefault="006709A6" w:rsidP="006709A6">
            <w:pPr>
              <w:spacing w:before="64" w:line="266" w:lineRule="auto"/>
              <w:ind w:right="133"/>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Учебный диалог: работа с названием темы/раздела: прогнозирование содержания, установление мотива</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изучения и цели чтения, ответ на вопрос «На какой вопрос хочу получить ответ, читая произведение?»;</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spacing w:val="-1"/>
                <w:w w:val="105"/>
                <w:sz w:val="15"/>
                <w:lang w:val="ru-RU"/>
              </w:rPr>
              <w:t>Чтение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литературных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сказок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зарубежных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писателей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двух-трёх</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авторов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выбору).</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Например,</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Ш.</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Перро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«Подарки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феи»,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Х.-К.</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Андерсена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«Гадкий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утёнок»,</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Ц.</w:t>
            </w:r>
            <w:r w:rsidRPr="006709A6">
              <w:rPr>
                <w:rFonts w:ascii="Times New Roman" w:eastAsia="Times New Roman" w:hAnsi="Times New Roman" w:cs="Times New Roman"/>
                <w:spacing w:val="-8"/>
                <w:w w:val="105"/>
                <w:sz w:val="15"/>
                <w:lang w:val="ru-RU"/>
              </w:rPr>
              <w:t xml:space="preserve"> </w:t>
            </w:r>
            <w:proofErr w:type="spellStart"/>
            <w:r w:rsidRPr="006709A6">
              <w:rPr>
                <w:rFonts w:ascii="Times New Roman" w:eastAsia="Times New Roman" w:hAnsi="Times New Roman" w:cs="Times New Roman"/>
                <w:w w:val="105"/>
                <w:sz w:val="15"/>
                <w:lang w:val="ru-RU"/>
              </w:rPr>
              <w:t>Топелиуса</w:t>
            </w:r>
            <w:proofErr w:type="spellEnd"/>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«Солнечный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Луч</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ноябре»,</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Р.</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Киплинга</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lang w:val="ru-RU"/>
              </w:rPr>
              <w:t>Маугли</w:t>
            </w:r>
            <w:proofErr w:type="spellEnd"/>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Дж.</w:t>
            </w:r>
            <w:r w:rsidRPr="006709A6">
              <w:rPr>
                <w:rFonts w:ascii="Times New Roman" w:eastAsia="Times New Roman" w:hAnsi="Times New Roman" w:cs="Times New Roman"/>
                <w:spacing w:val="-2"/>
                <w:w w:val="105"/>
                <w:sz w:val="15"/>
                <w:lang w:val="ru-RU"/>
              </w:rPr>
              <w:t xml:space="preserve"> </w:t>
            </w:r>
            <w:proofErr w:type="spellStart"/>
            <w:r w:rsidRPr="006709A6">
              <w:rPr>
                <w:rFonts w:ascii="Times New Roman" w:eastAsia="Times New Roman" w:hAnsi="Times New Roman" w:cs="Times New Roman"/>
                <w:w w:val="105"/>
                <w:sz w:val="15"/>
                <w:lang w:val="ru-RU"/>
              </w:rPr>
              <w:t>Родари</w:t>
            </w:r>
            <w:proofErr w:type="spellEnd"/>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«Волшебный</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барабан»;</w:t>
            </w:r>
          </w:p>
          <w:p w:rsidR="006709A6" w:rsidRPr="006709A6" w:rsidRDefault="006709A6" w:rsidP="006709A6">
            <w:pPr>
              <w:spacing w:before="4" w:line="266" w:lineRule="auto"/>
              <w:ind w:right="133"/>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текстом</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(характеристика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героя):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описания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героя,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определение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взаимосвязи</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между поступками героев, сравнение героев по аналогии или по контрасту, оценка поступков героев;</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Учебный</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диалог:</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обсуждение</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отношения</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автора</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к</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героям,</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поступкам,</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описанным</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4"/>
                <w:w w:val="105"/>
                <w:sz w:val="15"/>
                <w:lang w:val="ru-RU"/>
              </w:rPr>
              <w:t xml:space="preserve"> </w:t>
            </w:r>
            <w:r w:rsidRPr="006709A6">
              <w:rPr>
                <w:rFonts w:ascii="Times New Roman" w:eastAsia="Times New Roman" w:hAnsi="Times New Roman" w:cs="Times New Roman"/>
                <w:w w:val="105"/>
                <w:sz w:val="15"/>
                <w:lang w:val="ru-RU"/>
              </w:rPr>
              <w:t>сказках;</w:t>
            </w:r>
          </w:p>
          <w:p w:rsidR="006709A6" w:rsidRPr="006709A6" w:rsidRDefault="006709A6" w:rsidP="006709A6">
            <w:pPr>
              <w:spacing w:before="1" w:line="266" w:lineRule="auto"/>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Анализ сюжета сказки: определение последовательности событий, формулирование вопросов по основным</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spacing w:val="-1"/>
                <w:w w:val="105"/>
                <w:sz w:val="15"/>
                <w:lang w:val="ru-RU"/>
              </w:rPr>
              <w:t>событиям</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сюжета,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восстановление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spacing w:val="-1"/>
                <w:w w:val="105"/>
                <w:sz w:val="15"/>
                <w:lang w:val="ru-RU"/>
              </w:rPr>
              <w:t>нарушенной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последовательности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событий,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нахождение</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тексте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заданного</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эпизода, составление цитатного плана текста с выделением отдельных эпизодов, смысловых частей;</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Составление</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вопросного</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плана</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текста</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выделением</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эпизодов,</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смысловых</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частей;</w:t>
            </w:r>
          </w:p>
          <w:p w:rsidR="006709A6" w:rsidRPr="006709A6" w:rsidRDefault="006709A6" w:rsidP="006709A6">
            <w:pPr>
              <w:spacing w:before="3" w:line="266" w:lineRule="auto"/>
              <w:ind w:right="3422"/>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Пересказ</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(устно)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содержания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произведения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выборочно;</w:t>
            </w:r>
            <w:r w:rsidRPr="006709A6">
              <w:rPr>
                <w:rFonts w:ascii="Times New Roman" w:eastAsia="Times New Roman" w:hAnsi="Times New Roman" w:cs="Times New Roman"/>
                <w:spacing w:val="-36"/>
                <w:w w:val="105"/>
                <w:sz w:val="15"/>
                <w:lang w:val="ru-RU"/>
              </w:rPr>
              <w:t xml:space="preserve"> </w:t>
            </w: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парах:</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чтение</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диалогов</w:t>
            </w:r>
            <w:r w:rsidRPr="006709A6">
              <w:rPr>
                <w:rFonts w:ascii="Times New Roman" w:eastAsia="Times New Roman" w:hAnsi="Times New Roman" w:cs="Times New Roman"/>
                <w:spacing w:val="-2"/>
                <w:w w:val="105"/>
                <w:sz w:val="15"/>
                <w:lang w:val="ru-RU"/>
              </w:rPr>
              <w:t xml:space="preserve"> </w:t>
            </w:r>
            <w:r w:rsidRPr="006709A6">
              <w:rPr>
                <w:rFonts w:ascii="Times New Roman" w:eastAsia="Times New Roman" w:hAnsi="Times New Roman" w:cs="Times New Roman"/>
                <w:w w:val="105"/>
                <w:sz w:val="15"/>
                <w:lang w:val="ru-RU"/>
              </w:rPr>
              <w:t>по</w:t>
            </w:r>
            <w:r w:rsidRPr="006709A6">
              <w:rPr>
                <w:rFonts w:ascii="Times New Roman" w:eastAsia="Times New Roman" w:hAnsi="Times New Roman" w:cs="Times New Roman"/>
                <w:spacing w:val="-3"/>
                <w:w w:val="105"/>
                <w:sz w:val="15"/>
                <w:lang w:val="ru-RU"/>
              </w:rPr>
              <w:t xml:space="preserve"> </w:t>
            </w:r>
            <w:r w:rsidRPr="006709A6">
              <w:rPr>
                <w:rFonts w:ascii="Times New Roman" w:eastAsia="Times New Roman" w:hAnsi="Times New Roman" w:cs="Times New Roman"/>
                <w:w w:val="105"/>
                <w:sz w:val="15"/>
                <w:lang w:val="ru-RU"/>
              </w:rPr>
              <w:t>ролям;</w:t>
            </w:r>
          </w:p>
          <w:p w:rsidR="006709A6" w:rsidRPr="006709A6" w:rsidRDefault="006709A6" w:rsidP="006709A6">
            <w:pPr>
              <w:spacing w:before="1" w:line="266" w:lineRule="auto"/>
              <w:ind w:right="133"/>
              <w:rPr>
                <w:rFonts w:ascii="Times New Roman" w:eastAsia="Times New Roman" w:hAnsi="Times New Roman" w:cs="Times New Roman"/>
                <w:sz w:val="15"/>
                <w:lang w:val="ru-RU"/>
              </w:rPr>
            </w:pPr>
            <w:r w:rsidRPr="006709A6">
              <w:rPr>
                <w:rFonts w:ascii="Times New Roman" w:eastAsia="Times New Roman" w:hAnsi="Times New Roman" w:cs="Times New Roman"/>
                <w:spacing w:val="-1"/>
                <w:w w:val="105"/>
                <w:sz w:val="15"/>
                <w:lang w:val="ru-RU"/>
              </w:rPr>
              <w:t>Слушание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произведений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spacing w:val="-1"/>
                <w:w w:val="105"/>
                <w:sz w:val="15"/>
                <w:lang w:val="ru-RU"/>
              </w:rPr>
              <w:t>зарубежных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писателей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о</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животных.</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Например,</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рассказы</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Дж.</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Лондона</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«Бурый</w:t>
            </w:r>
            <w:r w:rsidRPr="006709A6">
              <w:rPr>
                <w:rFonts w:ascii="Times New Roman" w:eastAsia="Times New Roman" w:hAnsi="Times New Roman" w:cs="Times New Roman"/>
                <w:spacing w:val="1"/>
                <w:w w:val="105"/>
                <w:sz w:val="15"/>
                <w:lang w:val="ru-RU"/>
              </w:rPr>
              <w:t xml:space="preserve"> </w:t>
            </w:r>
            <w:proofErr w:type="spellStart"/>
            <w:r w:rsidRPr="006709A6">
              <w:rPr>
                <w:rFonts w:ascii="Times New Roman" w:eastAsia="Times New Roman" w:hAnsi="Times New Roman" w:cs="Times New Roman"/>
                <w:w w:val="105"/>
                <w:sz w:val="15"/>
                <w:lang w:val="ru-RU"/>
              </w:rPr>
              <w:t>волк»,Э</w:t>
            </w:r>
            <w:proofErr w:type="spellEnd"/>
            <w:r w:rsidRPr="006709A6">
              <w:rPr>
                <w:rFonts w:ascii="Times New Roman" w:eastAsia="Times New Roman" w:hAnsi="Times New Roman" w:cs="Times New Roman"/>
                <w:w w:val="105"/>
                <w:sz w:val="15"/>
                <w:lang w:val="ru-RU"/>
              </w:rPr>
              <w:t>.</w:t>
            </w:r>
            <w:r w:rsidRPr="006709A6">
              <w:rPr>
                <w:rFonts w:ascii="Times New Roman" w:eastAsia="Times New Roman" w:hAnsi="Times New Roman" w:cs="Times New Roman"/>
                <w:spacing w:val="-5"/>
                <w:w w:val="105"/>
                <w:sz w:val="15"/>
                <w:lang w:val="ru-RU"/>
              </w:rPr>
              <w:t xml:space="preserve"> </w:t>
            </w:r>
            <w:r w:rsidRPr="006709A6">
              <w:rPr>
                <w:rFonts w:ascii="Times New Roman" w:eastAsia="Times New Roman" w:hAnsi="Times New Roman" w:cs="Times New Roman"/>
                <w:w w:val="105"/>
                <w:sz w:val="15"/>
                <w:lang w:val="ru-RU"/>
              </w:rPr>
              <w:t>Сетон-Томпсона</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«Чинк»;</w:t>
            </w:r>
          </w:p>
        </w:tc>
        <w:tc>
          <w:tcPr>
            <w:tcW w:w="828" w:type="dxa"/>
          </w:tcPr>
          <w:p w:rsidR="006709A6" w:rsidRPr="006709A6" w:rsidRDefault="006709A6" w:rsidP="006709A6">
            <w:pPr>
              <w:spacing w:before="64" w:line="266" w:lineRule="auto"/>
              <w:ind w:right="195"/>
              <w:rPr>
                <w:rFonts w:ascii="Times New Roman" w:eastAsia="Times New Roman" w:hAnsi="Times New Roman" w:cs="Times New Roman"/>
                <w:sz w:val="15"/>
              </w:rPr>
            </w:pPr>
            <w:proofErr w:type="spellStart"/>
            <w:r w:rsidRPr="006709A6">
              <w:rPr>
                <w:rFonts w:ascii="Times New Roman" w:eastAsia="Times New Roman" w:hAnsi="Times New Roman" w:cs="Times New Roman"/>
                <w:spacing w:val="-1"/>
                <w:w w:val="105"/>
                <w:sz w:val="15"/>
              </w:rPr>
              <w:t>Устный</w:t>
            </w:r>
            <w:proofErr w:type="spellEnd"/>
            <w:r w:rsidRPr="006709A6">
              <w:rPr>
                <w:rFonts w:ascii="Times New Roman" w:eastAsia="Times New Roman" w:hAnsi="Times New Roman" w:cs="Times New Roman"/>
                <w:spacing w:val="-37"/>
                <w:w w:val="105"/>
                <w:sz w:val="15"/>
              </w:rPr>
              <w:t xml:space="preserve"> </w:t>
            </w: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Pr>
          <w:p w:rsidR="006709A6" w:rsidRPr="006709A6" w:rsidRDefault="006709A6" w:rsidP="006709A6">
            <w:pPr>
              <w:spacing w:before="64" w:line="266" w:lineRule="auto"/>
              <w:ind w:right="124"/>
              <w:rPr>
                <w:rFonts w:ascii="Times New Roman" w:eastAsia="Times New Roman" w:hAnsi="Times New Roman" w:cs="Times New Roman"/>
                <w:sz w:val="15"/>
                <w:lang w:val="ru-RU"/>
              </w:rPr>
            </w:pPr>
            <w:proofErr w:type="spellStart"/>
            <w:r w:rsidRPr="006709A6">
              <w:rPr>
                <w:rFonts w:ascii="Times New Roman" w:eastAsia="Times New Roman" w:hAnsi="Times New Roman" w:cs="Times New Roman"/>
                <w:w w:val="105"/>
                <w:sz w:val="15"/>
              </w:rPr>
              <w:t>resh</w:t>
            </w:r>
            <w:proofErr w:type="spellEnd"/>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rPr>
              <w:t>edu</w:t>
            </w:r>
            <w:proofErr w:type="spellEnd"/>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rPr>
              <w:t>ru</w:t>
            </w:r>
            <w:proofErr w:type="spellEnd"/>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spacing w:val="-1"/>
                <w:w w:val="105"/>
                <w:sz w:val="15"/>
                <w:lang w:val="ru-RU"/>
              </w:rPr>
              <w:t>образовательный</w:t>
            </w:r>
            <w:r w:rsidRPr="006709A6">
              <w:rPr>
                <w:rFonts w:ascii="Times New Roman" w:eastAsia="Times New Roman" w:hAnsi="Times New Roman" w:cs="Times New Roman"/>
                <w:spacing w:val="-37"/>
                <w:w w:val="105"/>
                <w:sz w:val="15"/>
                <w:lang w:val="ru-RU"/>
              </w:rPr>
              <w:t xml:space="preserve"> </w:t>
            </w:r>
            <w:r w:rsidRPr="006709A6">
              <w:rPr>
                <w:rFonts w:ascii="Times New Roman" w:eastAsia="Times New Roman" w:hAnsi="Times New Roman" w:cs="Times New Roman"/>
                <w:w w:val="105"/>
                <w:sz w:val="15"/>
                <w:lang w:val="ru-RU"/>
              </w:rPr>
              <w:t>ресурс «Детская</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онлайн</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библиотека»</w:t>
            </w:r>
          </w:p>
        </w:tc>
      </w:tr>
      <w:tr w:rsidR="006709A6" w:rsidRPr="006709A6" w:rsidTr="002B60F9">
        <w:trPr>
          <w:trHeight w:val="1101"/>
        </w:trPr>
        <w:tc>
          <w:tcPr>
            <w:tcW w:w="468" w:type="dxa"/>
          </w:tcPr>
          <w:p w:rsidR="006709A6" w:rsidRPr="006709A6" w:rsidRDefault="006709A6" w:rsidP="006709A6">
            <w:pPr>
              <w:spacing w:before="64"/>
              <w:ind w:right="43"/>
              <w:jc w:val="center"/>
              <w:rPr>
                <w:rFonts w:ascii="Times New Roman" w:eastAsia="Times New Roman" w:hAnsi="Times New Roman" w:cs="Times New Roman"/>
                <w:sz w:val="15"/>
              </w:rPr>
            </w:pPr>
            <w:r w:rsidRPr="006709A6">
              <w:rPr>
                <w:rFonts w:ascii="Times New Roman" w:eastAsia="Times New Roman" w:hAnsi="Times New Roman" w:cs="Times New Roman"/>
                <w:w w:val="105"/>
                <w:sz w:val="15"/>
              </w:rPr>
              <w:t>1.13.</w:t>
            </w:r>
          </w:p>
        </w:tc>
        <w:tc>
          <w:tcPr>
            <w:tcW w:w="1597" w:type="dxa"/>
          </w:tcPr>
          <w:p w:rsidR="006709A6" w:rsidRPr="006709A6" w:rsidRDefault="006709A6" w:rsidP="006709A6">
            <w:pPr>
              <w:spacing w:before="64" w:line="266" w:lineRule="auto"/>
              <w:ind w:right="50"/>
              <w:rPr>
                <w:rFonts w:ascii="Times New Roman" w:eastAsia="Times New Roman" w:hAnsi="Times New Roman" w:cs="Times New Roman"/>
                <w:b/>
                <w:sz w:val="15"/>
                <w:lang w:val="ru-RU"/>
              </w:rPr>
            </w:pPr>
            <w:r w:rsidRPr="006709A6">
              <w:rPr>
                <w:rFonts w:ascii="Times New Roman" w:eastAsia="Times New Roman" w:hAnsi="Times New Roman" w:cs="Times New Roman"/>
                <w:b/>
                <w:spacing w:val="-1"/>
                <w:w w:val="105"/>
                <w:sz w:val="15"/>
                <w:lang w:val="ru-RU"/>
              </w:rPr>
              <w:t>Библиографическая</w:t>
            </w:r>
            <w:r w:rsidRPr="006709A6">
              <w:rPr>
                <w:rFonts w:ascii="Times New Roman" w:eastAsia="Times New Roman" w:hAnsi="Times New Roman" w:cs="Times New Roman"/>
                <w:b/>
                <w:spacing w:val="-37"/>
                <w:w w:val="105"/>
                <w:sz w:val="15"/>
                <w:lang w:val="ru-RU"/>
              </w:rPr>
              <w:t xml:space="preserve"> </w:t>
            </w:r>
            <w:r w:rsidRPr="006709A6">
              <w:rPr>
                <w:rFonts w:ascii="Times New Roman" w:eastAsia="Times New Roman" w:hAnsi="Times New Roman" w:cs="Times New Roman"/>
                <w:b/>
                <w:w w:val="105"/>
                <w:sz w:val="15"/>
                <w:lang w:val="ru-RU"/>
              </w:rPr>
              <w:t>культура (работа с</w:t>
            </w:r>
            <w:r w:rsidRPr="006709A6">
              <w:rPr>
                <w:rFonts w:ascii="Times New Roman" w:eastAsia="Times New Roman" w:hAnsi="Times New Roman" w:cs="Times New Roman"/>
                <w:b/>
                <w:spacing w:val="1"/>
                <w:w w:val="105"/>
                <w:sz w:val="15"/>
                <w:lang w:val="ru-RU"/>
              </w:rPr>
              <w:t xml:space="preserve"> </w:t>
            </w:r>
            <w:r w:rsidRPr="006709A6">
              <w:rPr>
                <w:rFonts w:ascii="Times New Roman" w:eastAsia="Times New Roman" w:hAnsi="Times New Roman" w:cs="Times New Roman"/>
                <w:b/>
                <w:w w:val="105"/>
                <w:sz w:val="15"/>
                <w:lang w:val="ru-RU"/>
              </w:rPr>
              <w:t>детской книгой и</w:t>
            </w:r>
            <w:r w:rsidRPr="006709A6">
              <w:rPr>
                <w:rFonts w:ascii="Times New Roman" w:eastAsia="Times New Roman" w:hAnsi="Times New Roman" w:cs="Times New Roman"/>
                <w:b/>
                <w:spacing w:val="1"/>
                <w:w w:val="105"/>
                <w:sz w:val="15"/>
                <w:lang w:val="ru-RU"/>
              </w:rPr>
              <w:t xml:space="preserve"> </w:t>
            </w:r>
            <w:r w:rsidRPr="006709A6">
              <w:rPr>
                <w:rFonts w:ascii="Times New Roman" w:eastAsia="Times New Roman" w:hAnsi="Times New Roman" w:cs="Times New Roman"/>
                <w:b/>
                <w:w w:val="105"/>
                <w:sz w:val="15"/>
                <w:lang w:val="ru-RU"/>
              </w:rPr>
              <w:t>справочной</w:t>
            </w:r>
            <w:r w:rsidRPr="006709A6">
              <w:rPr>
                <w:rFonts w:ascii="Times New Roman" w:eastAsia="Times New Roman" w:hAnsi="Times New Roman" w:cs="Times New Roman"/>
                <w:b/>
                <w:spacing w:val="1"/>
                <w:w w:val="105"/>
                <w:sz w:val="15"/>
                <w:lang w:val="ru-RU"/>
              </w:rPr>
              <w:t xml:space="preserve"> </w:t>
            </w:r>
            <w:r w:rsidRPr="006709A6">
              <w:rPr>
                <w:rFonts w:ascii="Times New Roman" w:eastAsia="Times New Roman" w:hAnsi="Times New Roman" w:cs="Times New Roman"/>
                <w:b/>
                <w:w w:val="105"/>
                <w:sz w:val="15"/>
                <w:lang w:val="ru-RU"/>
              </w:rPr>
              <w:t>литературой)</w:t>
            </w:r>
          </w:p>
        </w:tc>
        <w:tc>
          <w:tcPr>
            <w:tcW w:w="528" w:type="dxa"/>
          </w:tcPr>
          <w:p w:rsidR="006709A6" w:rsidRPr="006709A6" w:rsidRDefault="00DA0764" w:rsidP="006709A6">
            <w:pPr>
              <w:spacing w:before="64"/>
              <w:rPr>
                <w:rFonts w:ascii="Times New Roman" w:eastAsia="Times New Roman" w:hAnsi="Times New Roman" w:cs="Times New Roman"/>
                <w:sz w:val="15"/>
              </w:rPr>
            </w:pPr>
            <w:r>
              <w:rPr>
                <w:rFonts w:ascii="Times New Roman" w:eastAsia="Times New Roman" w:hAnsi="Times New Roman" w:cs="Times New Roman"/>
                <w:w w:val="104"/>
                <w:sz w:val="15"/>
              </w:rPr>
              <w:t>3</w:t>
            </w:r>
          </w:p>
        </w:tc>
        <w:tc>
          <w:tcPr>
            <w:tcW w:w="1104" w:type="dxa"/>
          </w:tcPr>
          <w:p w:rsidR="006709A6" w:rsidRPr="006709A6" w:rsidRDefault="006709A6" w:rsidP="006709A6">
            <w:pPr>
              <w:rPr>
                <w:rFonts w:ascii="Times New Roman" w:eastAsia="Times New Roman" w:hAnsi="Times New Roman" w:cs="Times New Roman"/>
                <w:sz w:val="14"/>
              </w:rPr>
            </w:pPr>
          </w:p>
        </w:tc>
        <w:tc>
          <w:tcPr>
            <w:tcW w:w="1140" w:type="dxa"/>
          </w:tcPr>
          <w:p w:rsidR="006709A6" w:rsidRPr="006709A6" w:rsidRDefault="006709A6" w:rsidP="006709A6">
            <w:pPr>
              <w:rPr>
                <w:rFonts w:ascii="Times New Roman" w:eastAsia="Times New Roman" w:hAnsi="Times New Roman" w:cs="Times New Roman"/>
                <w:sz w:val="14"/>
              </w:rPr>
            </w:pPr>
          </w:p>
        </w:tc>
        <w:tc>
          <w:tcPr>
            <w:tcW w:w="804" w:type="dxa"/>
          </w:tcPr>
          <w:p w:rsidR="006709A6" w:rsidRPr="006709A6" w:rsidRDefault="006709A6" w:rsidP="006709A6">
            <w:pPr>
              <w:rPr>
                <w:rFonts w:ascii="Times New Roman" w:eastAsia="Times New Roman" w:hAnsi="Times New Roman" w:cs="Times New Roman"/>
                <w:sz w:val="14"/>
              </w:rPr>
            </w:pPr>
          </w:p>
        </w:tc>
        <w:tc>
          <w:tcPr>
            <w:tcW w:w="7648" w:type="dxa"/>
          </w:tcPr>
          <w:p w:rsidR="006709A6" w:rsidRPr="006709A6" w:rsidRDefault="006709A6" w:rsidP="006709A6">
            <w:pPr>
              <w:spacing w:before="64" w:line="266" w:lineRule="auto"/>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Экскурсия в школьную или ближайшую детскую библиотеку: знакомство с правилами и способами выбора</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spacing w:val="-1"/>
                <w:w w:val="105"/>
                <w:sz w:val="15"/>
                <w:lang w:val="ru-RU"/>
              </w:rPr>
              <w:t>необходимой</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spacing w:val="-1"/>
                <w:w w:val="105"/>
                <w:sz w:val="15"/>
                <w:lang w:val="ru-RU"/>
              </w:rPr>
              <w:t>книги,</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выполнение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правил</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юного</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читателя: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культура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поведения</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библиотеке,</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работа</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с</w:t>
            </w:r>
            <w:r w:rsidRPr="006709A6">
              <w:rPr>
                <w:rFonts w:ascii="Times New Roman" w:eastAsia="Times New Roman" w:hAnsi="Times New Roman" w:cs="Times New Roman"/>
                <w:spacing w:val="-9"/>
                <w:w w:val="105"/>
                <w:sz w:val="15"/>
                <w:lang w:val="ru-RU"/>
              </w:rPr>
              <w:t xml:space="preserve"> </w:t>
            </w:r>
            <w:r w:rsidRPr="006709A6">
              <w:rPr>
                <w:rFonts w:ascii="Times New Roman" w:eastAsia="Times New Roman" w:hAnsi="Times New Roman" w:cs="Times New Roman"/>
                <w:w w:val="105"/>
                <w:sz w:val="15"/>
                <w:lang w:val="ru-RU"/>
              </w:rPr>
              <w:t>каталогом;</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Учебный</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диалог:</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обсуждение</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проблем</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значения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чтения</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для</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развития</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личности,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роли</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книги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в</w:t>
            </w:r>
            <w:r w:rsidRPr="006709A6">
              <w:rPr>
                <w:rFonts w:ascii="Times New Roman" w:eastAsia="Times New Roman" w:hAnsi="Times New Roman" w:cs="Times New Roman"/>
                <w:spacing w:val="-7"/>
                <w:w w:val="105"/>
                <w:sz w:val="15"/>
                <w:lang w:val="ru-RU"/>
              </w:rPr>
              <w:t xml:space="preserve"> </w:t>
            </w:r>
            <w:r w:rsidRPr="006709A6">
              <w:rPr>
                <w:rFonts w:ascii="Times New Roman" w:eastAsia="Times New Roman" w:hAnsi="Times New Roman" w:cs="Times New Roman"/>
                <w:w w:val="105"/>
                <w:sz w:val="15"/>
                <w:lang w:val="ru-RU"/>
              </w:rPr>
              <w:t>жизни</w:t>
            </w:r>
            <w:r w:rsidRPr="006709A6">
              <w:rPr>
                <w:rFonts w:ascii="Times New Roman" w:eastAsia="Times New Roman" w:hAnsi="Times New Roman" w:cs="Times New Roman"/>
                <w:spacing w:val="-8"/>
                <w:w w:val="105"/>
                <w:sz w:val="15"/>
                <w:lang w:val="ru-RU"/>
              </w:rPr>
              <w:t xml:space="preserve"> </w:t>
            </w:r>
            <w:r w:rsidRPr="006709A6">
              <w:rPr>
                <w:rFonts w:ascii="Times New Roman" w:eastAsia="Times New Roman" w:hAnsi="Times New Roman" w:cs="Times New Roman"/>
                <w:w w:val="105"/>
                <w:sz w:val="15"/>
                <w:lang w:val="ru-RU"/>
              </w:rPr>
              <w:t>человека;</w:t>
            </w:r>
          </w:p>
        </w:tc>
        <w:tc>
          <w:tcPr>
            <w:tcW w:w="828" w:type="dxa"/>
          </w:tcPr>
          <w:p w:rsidR="006709A6" w:rsidRPr="006709A6" w:rsidRDefault="006709A6" w:rsidP="006709A6">
            <w:pPr>
              <w:spacing w:before="64" w:line="266" w:lineRule="auto"/>
              <w:ind w:right="195"/>
              <w:rPr>
                <w:rFonts w:ascii="Times New Roman" w:eastAsia="Times New Roman" w:hAnsi="Times New Roman" w:cs="Times New Roman"/>
                <w:sz w:val="15"/>
              </w:rPr>
            </w:pPr>
            <w:proofErr w:type="spellStart"/>
            <w:r w:rsidRPr="006709A6">
              <w:rPr>
                <w:rFonts w:ascii="Times New Roman" w:eastAsia="Times New Roman" w:hAnsi="Times New Roman" w:cs="Times New Roman"/>
                <w:spacing w:val="-1"/>
                <w:w w:val="105"/>
                <w:sz w:val="15"/>
              </w:rPr>
              <w:t>Устный</w:t>
            </w:r>
            <w:proofErr w:type="spellEnd"/>
            <w:r w:rsidRPr="006709A6">
              <w:rPr>
                <w:rFonts w:ascii="Times New Roman" w:eastAsia="Times New Roman" w:hAnsi="Times New Roman" w:cs="Times New Roman"/>
                <w:spacing w:val="-37"/>
                <w:w w:val="105"/>
                <w:sz w:val="15"/>
              </w:rPr>
              <w:t xml:space="preserve"> </w:t>
            </w:r>
            <w:proofErr w:type="spellStart"/>
            <w:r w:rsidRPr="006709A6">
              <w:rPr>
                <w:rFonts w:ascii="Times New Roman" w:eastAsia="Times New Roman" w:hAnsi="Times New Roman" w:cs="Times New Roman"/>
                <w:w w:val="105"/>
                <w:sz w:val="15"/>
              </w:rPr>
              <w:t>опрос</w:t>
            </w:r>
            <w:proofErr w:type="spellEnd"/>
            <w:r w:rsidRPr="006709A6">
              <w:rPr>
                <w:rFonts w:ascii="Times New Roman" w:eastAsia="Times New Roman" w:hAnsi="Times New Roman" w:cs="Times New Roman"/>
                <w:w w:val="105"/>
                <w:sz w:val="15"/>
              </w:rPr>
              <w:t>;</w:t>
            </w:r>
          </w:p>
        </w:tc>
        <w:tc>
          <w:tcPr>
            <w:tcW w:w="1380" w:type="dxa"/>
          </w:tcPr>
          <w:p w:rsidR="006709A6" w:rsidRPr="006709A6" w:rsidRDefault="006709A6" w:rsidP="006709A6">
            <w:pPr>
              <w:spacing w:before="64" w:line="266" w:lineRule="auto"/>
              <w:ind w:right="124"/>
              <w:rPr>
                <w:rFonts w:ascii="Times New Roman" w:eastAsia="Times New Roman" w:hAnsi="Times New Roman" w:cs="Times New Roman"/>
                <w:sz w:val="15"/>
                <w:lang w:val="ru-RU"/>
              </w:rPr>
            </w:pPr>
            <w:proofErr w:type="spellStart"/>
            <w:r w:rsidRPr="006709A6">
              <w:rPr>
                <w:rFonts w:ascii="Times New Roman" w:eastAsia="Times New Roman" w:hAnsi="Times New Roman" w:cs="Times New Roman"/>
                <w:w w:val="105"/>
                <w:sz w:val="15"/>
              </w:rPr>
              <w:t>resh</w:t>
            </w:r>
            <w:proofErr w:type="spellEnd"/>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rPr>
              <w:t>edu</w:t>
            </w:r>
            <w:proofErr w:type="spellEnd"/>
            <w:r w:rsidRPr="006709A6">
              <w:rPr>
                <w:rFonts w:ascii="Times New Roman" w:eastAsia="Times New Roman" w:hAnsi="Times New Roman" w:cs="Times New Roman"/>
                <w:w w:val="105"/>
                <w:sz w:val="15"/>
                <w:lang w:val="ru-RU"/>
              </w:rPr>
              <w:t>.</w:t>
            </w:r>
            <w:proofErr w:type="spellStart"/>
            <w:r w:rsidRPr="006709A6">
              <w:rPr>
                <w:rFonts w:ascii="Times New Roman" w:eastAsia="Times New Roman" w:hAnsi="Times New Roman" w:cs="Times New Roman"/>
                <w:w w:val="105"/>
                <w:sz w:val="15"/>
              </w:rPr>
              <w:t>ru</w:t>
            </w:r>
            <w:proofErr w:type="spellEnd"/>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spacing w:val="-1"/>
                <w:w w:val="105"/>
                <w:sz w:val="15"/>
                <w:lang w:val="ru-RU"/>
              </w:rPr>
              <w:t>образовательный</w:t>
            </w:r>
            <w:r w:rsidRPr="006709A6">
              <w:rPr>
                <w:rFonts w:ascii="Times New Roman" w:eastAsia="Times New Roman" w:hAnsi="Times New Roman" w:cs="Times New Roman"/>
                <w:spacing w:val="-37"/>
                <w:w w:val="105"/>
                <w:sz w:val="15"/>
                <w:lang w:val="ru-RU"/>
              </w:rPr>
              <w:t xml:space="preserve"> </w:t>
            </w:r>
            <w:r w:rsidRPr="006709A6">
              <w:rPr>
                <w:rFonts w:ascii="Times New Roman" w:eastAsia="Times New Roman" w:hAnsi="Times New Roman" w:cs="Times New Roman"/>
                <w:w w:val="105"/>
                <w:sz w:val="15"/>
                <w:lang w:val="ru-RU"/>
              </w:rPr>
              <w:t>ресурс «Детская</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онлайн</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w w:val="105"/>
                <w:sz w:val="15"/>
                <w:lang w:val="ru-RU"/>
              </w:rPr>
              <w:t>библиотека»</w:t>
            </w:r>
          </w:p>
        </w:tc>
      </w:tr>
      <w:tr w:rsidR="006709A6" w:rsidRPr="006709A6" w:rsidTr="002B60F9">
        <w:trPr>
          <w:trHeight w:val="333"/>
        </w:trPr>
        <w:tc>
          <w:tcPr>
            <w:tcW w:w="2065" w:type="dxa"/>
            <w:gridSpan w:val="2"/>
          </w:tcPr>
          <w:p w:rsidR="006709A6" w:rsidRPr="006709A6" w:rsidRDefault="006709A6" w:rsidP="006709A6">
            <w:pPr>
              <w:spacing w:before="64"/>
              <w:rPr>
                <w:rFonts w:ascii="Times New Roman" w:eastAsia="Times New Roman" w:hAnsi="Times New Roman" w:cs="Times New Roman"/>
                <w:sz w:val="15"/>
              </w:rPr>
            </w:pPr>
            <w:proofErr w:type="spellStart"/>
            <w:r w:rsidRPr="006709A6">
              <w:rPr>
                <w:rFonts w:ascii="Times New Roman" w:eastAsia="Times New Roman" w:hAnsi="Times New Roman" w:cs="Times New Roman"/>
                <w:w w:val="105"/>
                <w:sz w:val="15"/>
              </w:rPr>
              <w:t>Резервное</w:t>
            </w:r>
            <w:proofErr w:type="spellEnd"/>
            <w:r w:rsidRPr="006709A6">
              <w:rPr>
                <w:rFonts w:ascii="Times New Roman" w:eastAsia="Times New Roman" w:hAnsi="Times New Roman" w:cs="Times New Roman"/>
                <w:spacing w:val="-9"/>
                <w:w w:val="105"/>
                <w:sz w:val="15"/>
              </w:rPr>
              <w:t xml:space="preserve"> </w:t>
            </w:r>
            <w:proofErr w:type="spellStart"/>
            <w:r w:rsidRPr="006709A6">
              <w:rPr>
                <w:rFonts w:ascii="Times New Roman" w:eastAsia="Times New Roman" w:hAnsi="Times New Roman" w:cs="Times New Roman"/>
                <w:w w:val="105"/>
                <w:sz w:val="15"/>
              </w:rPr>
              <w:t>время</w:t>
            </w:r>
            <w:proofErr w:type="spellEnd"/>
          </w:p>
        </w:tc>
        <w:tc>
          <w:tcPr>
            <w:tcW w:w="528" w:type="dxa"/>
          </w:tcPr>
          <w:p w:rsidR="006709A6" w:rsidRPr="006709A6" w:rsidRDefault="006709A6" w:rsidP="006709A6">
            <w:pPr>
              <w:spacing w:before="64"/>
              <w:rPr>
                <w:rFonts w:ascii="Times New Roman" w:eastAsia="Times New Roman" w:hAnsi="Times New Roman" w:cs="Times New Roman"/>
                <w:sz w:val="15"/>
              </w:rPr>
            </w:pPr>
          </w:p>
        </w:tc>
        <w:tc>
          <w:tcPr>
            <w:tcW w:w="12904" w:type="dxa"/>
            <w:gridSpan w:val="6"/>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525"/>
        </w:trPr>
        <w:tc>
          <w:tcPr>
            <w:tcW w:w="2065" w:type="dxa"/>
            <w:gridSpan w:val="2"/>
          </w:tcPr>
          <w:p w:rsidR="006709A6" w:rsidRPr="006709A6" w:rsidRDefault="006709A6" w:rsidP="006709A6">
            <w:pPr>
              <w:spacing w:before="64" w:line="266" w:lineRule="auto"/>
              <w:ind w:right="152"/>
              <w:rPr>
                <w:rFonts w:ascii="Times New Roman" w:eastAsia="Times New Roman" w:hAnsi="Times New Roman" w:cs="Times New Roman"/>
                <w:sz w:val="15"/>
                <w:lang w:val="ru-RU"/>
              </w:rPr>
            </w:pPr>
            <w:r w:rsidRPr="006709A6">
              <w:rPr>
                <w:rFonts w:ascii="Times New Roman" w:eastAsia="Times New Roman" w:hAnsi="Times New Roman" w:cs="Times New Roman"/>
                <w:w w:val="105"/>
                <w:sz w:val="15"/>
                <w:lang w:val="ru-RU"/>
              </w:rPr>
              <w:t>ОБЩЕЕ КОЛИЧЕСТВО</w:t>
            </w:r>
            <w:r w:rsidRPr="006709A6">
              <w:rPr>
                <w:rFonts w:ascii="Times New Roman" w:eastAsia="Times New Roman" w:hAnsi="Times New Roman" w:cs="Times New Roman"/>
                <w:spacing w:val="1"/>
                <w:w w:val="105"/>
                <w:sz w:val="15"/>
                <w:lang w:val="ru-RU"/>
              </w:rPr>
              <w:t xml:space="preserve"> </w:t>
            </w:r>
            <w:r w:rsidRPr="006709A6">
              <w:rPr>
                <w:rFonts w:ascii="Times New Roman" w:eastAsia="Times New Roman" w:hAnsi="Times New Roman" w:cs="Times New Roman"/>
                <w:spacing w:val="-1"/>
                <w:w w:val="105"/>
                <w:sz w:val="15"/>
                <w:lang w:val="ru-RU"/>
              </w:rPr>
              <w:t>ЧАСОВ</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ПО</w:t>
            </w:r>
            <w:r w:rsidRPr="006709A6">
              <w:rPr>
                <w:rFonts w:ascii="Times New Roman" w:eastAsia="Times New Roman" w:hAnsi="Times New Roman" w:cs="Times New Roman"/>
                <w:spacing w:val="-6"/>
                <w:w w:val="105"/>
                <w:sz w:val="15"/>
                <w:lang w:val="ru-RU"/>
              </w:rPr>
              <w:t xml:space="preserve"> </w:t>
            </w:r>
            <w:r w:rsidRPr="006709A6">
              <w:rPr>
                <w:rFonts w:ascii="Times New Roman" w:eastAsia="Times New Roman" w:hAnsi="Times New Roman" w:cs="Times New Roman"/>
                <w:spacing w:val="-1"/>
                <w:w w:val="105"/>
                <w:sz w:val="15"/>
                <w:lang w:val="ru-RU"/>
              </w:rPr>
              <w:t>ПРОГРАММЕ</w:t>
            </w:r>
          </w:p>
        </w:tc>
        <w:tc>
          <w:tcPr>
            <w:tcW w:w="528" w:type="dxa"/>
          </w:tcPr>
          <w:p w:rsidR="006709A6" w:rsidRPr="008C1A7A" w:rsidRDefault="006F506A" w:rsidP="006709A6">
            <w:pPr>
              <w:spacing w:before="64"/>
              <w:rPr>
                <w:rFonts w:ascii="Times New Roman" w:eastAsia="Times New Roman" w:hAnsi="Times New Roman" w:cs="Times New Roman"/>
                <w:sz w:val="15"/>
                <w:lang w:val="ru-RU"/>
              </w:rPr>
            </w:pPr>
            <w:r>
              <w:rPr>
                <w:rFonts w:ascii="Times New Roman" w:eastAsia="Times New Roman" w:hAnsi="Times New Roman" w:cs="Times New Roman"/>
                <w:w w:val="105"/>
                <w:sz w:val="15"/>
              </w:rPr>
              <w:t>1</w:t>
            </w:r>
            <w:r w:rsidR="008C1A7A">
              <w:rPr>
                <w:rFonts w:ascii="Times New Roman" w:eastAsia="Times New Roman" w:hAnsi="Times New Roman" w:cs="Times New Roman"/>
                <w:w w:val="105"/>
                <w:sz w:val="15"/>
                <w:lang w:val="ru-RU"/>
              </w:rPr>
              <w:t>02</w:t>
            </w:r>
          </w:p>
        </w:tc>
        <w:tc>
          <w:tcPr>
            <w:tcW w:w="1104" w:type="dxa"/>
          </w:tcPr>
          <w:p w:rsidR="006709A6" w:rsidRPr="006709A6" w:rsidRDefault="006709A6" w:rsidP="006709A6">
            <w:pPr>
              <w:spacing w:before="64"/>
              <w:rPr>
                <w:rFonts w:ascii="Times New Roman" w:eastAsia="Times New Roman" w:hAnsi="Times New Roman" w:cs="Times New Roman"/>
                <w:sz w:val="15"/>
              </w:rPr>
            </w:pPr>
            <w:r w:rsidRPr="006709A6">
              <w:rPr>
                <w:rFonts w:ascii="Times New Roman" w:eastAsia="Times New Roman" w:hAnsi="Times New Roman" w:cs="Times New Roman"/>
                <w:w w:val="104"/>
                <w:sz w:val="15"/>
              </w:rPr>
              <w:t>0</w:t>
            </w:r>
          </w:p>
        </w:tc>
        <w:tc>
          <w:tcPr>
            <w:tcW w:w="1140" w:type="dxa"/>
          </w:tcPr>
          <w:p w:rsidR="006709A6" w:rsidRPr="006709A6" w:rsidRDefault="006709A6" w:rsidP="006709A6">
            <w:pPr>
              <w:spacing w:before="64"/>
              <w:rPr>
                <w:rFonts w:ascii="Times New Roman" w:eastAsia="Times New Roman" w:hAnsi="Times New Roman" w:cs="Times New Roman"/>
                <w:sz w:val="15"/>
              </w:rPr>
            </w:pPr>
            <w:r w:rsidRPr="006709A6">
              <w:rPr>
                <w:rFonts w:ascii="Times New Roman" w:eastAsia="Times New Roman" w:hAnsi="Times New Roman" w:cs="Times New Roman"/>
                <w:w w:val="104"/>
                <w:sz w:val="15"/>
              </w:rPr>
              <w:t>0</w:t>
            </w:r>
          </w:p>
        </w:tc>
        <w:tc>
          <w:tcPr>
            <w:tcW w:w="10660" w:type="dxa"/>
            <w:gridSpan w:val="4"/>
          </w:tcPr>
          <w:p w:rsidR="006709A6" w:rsidRPr="006709A6" w:rsidRDefault="006709A6" w:rsidP="006709A6">
            <w:pPr>
              <w:rPr>
                <w:rFonts w:ascii="Times New Roman" w:eastAsia="Times New Roman" w:hAnsi="Times New Roman" w:cs="Times New Roman"/>
                <w:sz w:val="14"/>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40" w:h="11900" w:orient="landscape"/>
          <w:pgMar w:top="580" w:right="540" w:bottom="280" w:left="560" w:header="720" w:footer="720" w:gutter="0"/>
          <w:cols w:space="720"/>
        </w:sectPr>
      </w:pPr>
    </w:p>
    <w:p w:rsidR="006709A6" w:rsidRDefault="006709A6"/>
    <w:p w:rsidR="006709A6" w:rsidRPr="006709A6" w:rsidRDefault="006709A6" w:rsidP="006709A6">
      <w:pPr>
        <w:widowControl w:val="0"/>
        <w:autoSpaceDE w:val="0"/>
        <w:autoSpaceDN w:val="0"/>
        <w:spacing w:before="78" w:after="0" w:line="240" w:lineRule="auto"/>
        <w:rPr>
          <w:rFonts w:ascii="Times New Roman" w:eastAsia="Times New Roman" w:hAnsi="Times New Roman" w:cs="Times New Roman"/>
          <w:b/>
          <w:sz w:val="19"/>
        </w:rPr>
      </w:pPr>
      <w:r w:rsidRPr="006709A6">
        <w:rPr>
          <w:rFonts w:ascii="Times New Roman" w:eastAsia="Times New Roman" w:hAnsi="Times New Roman" w:cs="Times New Roman"/>
          <w:b/>
          <w:sz w:val="19"/>
        </w:rPr>
        <w:t>ТЕМАТИЧЕСКОЕ</w:t>
      </w:r>
      <w:r w:rsidRPr="006709A6">
        <w:rPr>
          <w:rFonts w:ascii="Times New Roman" w:eastAsia="Times New Roman" w:hAnsi="Times New Roman" w:cs="Times New Roman"/>
          <w:b/>
          <w:spacing w:val="11"/>
          <w:sz w:val="19"/>
        </w:rPr>
        <w:t xml:space="preserve"> </w:t>
      </w:r>
      <w:r w:rsidRPr="006709A6">
        <w:rPr>
          <w:rFonts w:ascii="Times New Roman" w:eastAsia="Times New Roman" w:hAnsi="Times New Roman" w:cs="Times New Roman"/>
          <w:b/>
          <w:sz w:val="19"/>
        </w:rPr>
        <w:t>ПЛАНИРОВАНИЕ</w:t>
      </w:r>
      <w:r>
        <w:rPr>
          <w:rFonts w:ascii="Times New Roman" w:eastAsia="Times New Roman" w:hAnsi="Times New Roman" w:cs="Times New Roman"/>
          <w:b/>
          <w:sz w:val="19"/>
        </w:rPr>
        <w:t xml:space="preserve"> 4 класс</w:t>
      </w:r>
    </w:p>
    <w:p w:rsidR="006709A6" w:rsidRPr="006709A6" w:rsidRDefault="006709A6" w:rsidP="006709A6">
      <w:pPr>
        <w:widowControl w:val="0"/>
        <w:autoSpaceDE w:val="0"/>
        <w:autoSpaceDN w:val="0"/>
        <w:spacing w:before="8" w:after="0" w:line="240" w:lineRule="auto"/>
        <w:rPr>
          <w:rFonts w:ascii="Times New Roman" w:eastAsia="Times New Roman" w:hAnsi="Times New Roman" w:cs="Times New Roman"/>
          <w:b/>
          <w:szCs w:val="24"/>
        </w:r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
        <w:gridCol w:w="1800"/>
        <w:gridCol w:w="528"/>
        <w:gridCol w:w="1104"/>
        <w:gridCol w:w="1141"/>
        <w:gridCol w:w="807"/>
        <w:gridCol w:w="7446"/>
        <w:gridCol w:w="828"/>
        <w:gridCol w:w="1382"/>
      </w:tblGrid>
      <w:tr w:rsidR="006709A6" w:rsidRPr="006709A6" w:rsidTr="002B60F9">
        <w:trPr>
          <w:trHeight w:val="338"/>
        </w:trPr>
        <w:tc>
          <w:tcPr>
            <w:tcW w:w="469" w:type="dxa"/>
            <w:vMerge w:val="restart"/>
          </w:tcPr>
          <w:p w:rsidR="006709A6" w:rsidRPr="006709A6" w:rsidRDefault="006709A6" w:rsidP="006709A6">
            <w:pPr>
              <w:spacing w:before="74" w:line="247" w:lineRule="auto"/>
              <w:ind w:right="174"/>
              <w:rPr>
                <w:rFonts w:ascii="Times New Roman" w:eastAsia="Times New Roman" w:hAnsi="Times New Roman" w:cs="Times New Roman"/>
                <w:b/>
                <w:sz w:val="16"/>
              </w:rPr>
            </w:pPr>
            <w:r w:rsidRPr="006709A6">
              <w:rPr>
                <w:rFonts w:ascii="Times New Roman" w:eastAsia="Times New Roman" w:hAnsi="Times New Roman" w:cs="Times New Roman"/>
                <w:b/>
                <w:sz w:val="16"/>
              </w:rPr>
              <w:t>№</w:t>
            </w:r>
            <w:r w:rsidRPr="006709A6">
              <w:rPr>
                <w:rFonts w:ascii="Times New Roman" w:eastAsia="Times New Roman" w:hAnsi="Times New Roman" w:cs="Times New Roman"/>
                <w:b/>
                <w:spacing w:val="-37"/>
                <w:sz w:val="16"/>
              </w:rPr>
              <w:t xml:space="preserve"> </w:t>
            </w:r>
            <w:r w:rsidRPr="006709A6">
              <w:rPr>
                <w:rFonts w:ascii="Times New Roman" w:eastAsia="Times New Roman" w:hAnsi="Times New Roman" w:cs="Times New Roman"/>
                <w:b/>
                <w:w w:val="95"/>
                <w:sz w:val="16"/>
              </w:rPr>
              <w:t>п/п</w:t>
            </w:r>
          </w:p>
        </w:tc>
        <w:tc>
          <w:tcPr>
            <w:tcW w:w="1800" w:type="dxa"/>
            <w:vMerge w:val="restart"/>
          </w:tcPr>
          <w:p w:rsidR="006709A6" w:rsidRPr="006709A6" w:rsidRDefault="006709A6" w:rsidP="006709A6">
            <w:pPr>
              <w:spacing w:before="76" w:line="244" w:lineRule="auto"/>
              <w:ind w:right="666"/>
              <w:jc w:val="both"/>
              <w:rPr>
                <w:rFonts w:ascii="Times New Roman" w:eastAsia="Times New Roman" w:hAnsi="Times New Roman" w:cs="Times New Roman"/>
                <w:b/>
                <w:sz w:val="16"/>
                <w:lang w:val="ru-RU"/>
              </w:rPr>
            </w:pPr>
            <w:r w:rsidRPr="006709A6">
              <w:rPr>
                <w:rFonts w:ascii="Times New Roman" w:eastAsia="Times New Roman" w:hAnsi="Times New Roman" w:cs="Times New Roman"/>
                <w:b/>
                <w:w w:val="95"/>
                <w:sz w:val="16"/>
                <w:lang w:val="ru-RU"/>
              </w:rPr>
              <w:t>Наименование</w:t>
            </w:r>
            <w:r w:rsidRPr="006709A6">
              <w:rPr>
                <w:rFonts w:ascii="Times New Roman" w:eastAsia="Times New Roman" w:hAnsi="Times New Roman" w:cs="Times New Roman"/>
                <w:b/>
                <w:spacing w:val="-36"/>
                <w:w w:val="95"/>
                <w:sz w:val="16"/>
                <w:lang w:val="ru-RU"/>
              </w:rPr>
              <w:t xml:space="preserve"> </w:t>
            </w:r>
            <w:r w:rsidRPr="006709A6">
              <w:rPr>
                <w:rFonts w:ascii="Times New Roman" w:eastAsia="Times New Roman" w:hAnsi="Times New Roman" w:cs="Times New Roman"/>
                <w:b/>
                <w:spacing w:val="-3"/>
                <w:sz w:val="16"/>
                <w:lang w:val="ru-RU"/>
              </w:rPr>
              <w:t xml:space="preserve">разделов </w:t>
            </w:r>
            <w:r w:rsidRPr="006709A6">
              <w:rPr>
                <w:rFonts w:ascii="Times New Roman" w:eastAsia="Times New Roman" w:hAnsi="Times New Roman" w:cs="Times New Roman"/>
                <w:b/>
                <w:spacing w:val="-2"/>
                <w:sz w:val="16"/>
                <w:lang w:val="ru-RU"/>
              </w:rPr>
              <w:t>и тем</w:t>
            </w:r>
            <w:r w:rsidRPr="006709A6">
              <w:rPr>
                <w:rFonts w:ascii="Times New Roman" w:eastAsia="Times New Roman" w:hAnsi="Times New Roman" w:cs="Times New Roman"/>
                <w:b/>
                <w:spacing w:val="-37"/>
                <w:sz w:val="16"/>
                <w:lang w:val="ru-RU"/>
              </w:rPr>
              <w:t xml:space="preserve"> </w:t>
            </w:r>
            <w:r w:rsidRPr="006709A6">
              <w:rPr>
                <w:rFonts w:ascii="Times New Roman" w:eastAsia="Times New Roman" w:hAnsi="Times New Roman" w:cs="Times New Roman"/>
                <w:b/>
                <w:sz w:val="16"/>
                <w:lang w:val="ru-RU"/>
              </w:rPr>
              <w:t>программы</w:t>
            </w:r>
          </w:p>
        </w:tc>
        <w:tc>
          <w:tcPr>
            <w:tcW w:w="2773" w:type="dxa"/>
            <w:gridSpan w:val="3"/>
            <w:tcBorders>
              <w:right w:val="single" w:sz="6" w:space="0" w:color="000000"/>
            </w:tcBorders>
          </w:tcPr>
          <w:p w:rsidR="006709A6" w:rsidRPr="006709A6" w:rsidRDefault="006709A6" w:rsidP="006709A6">
            <w:pPr>
              <w:spacing w:before="69"/>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Количество</w:t>
            </w:r>
            <w:proofErr w:type="spellEnd"/>
            <w:r w:rsidRPr="006709A6">
              <w:rPr>
                <w:rFonts w:ascii="Times New Roman" w:eastAsia="Times New Roman" w:hAnsi="Times New Roman" w:cs="Times New Roman"/>
                <w:b/>
                <w:spacing w:val="9"/>
                <w:w w:val="95"/>
                <w:sz w:val="16"/>
              </w:rPr>
              <w:t xml:space="preserve"> </w:t>
            </w:r>
            <w:proofErr w:type="spellStart"/>
            <w:r w:rsidRPr="006709A6">
              <w:rPr>
                <w:rFonts w:ascii="Times New Roman" w:eastAsia="Times New Roman" w:hAnsi="Times New Roman" w:cs="Times New Roman"/>
                <w:b/>
                <w:w w:val="95"/>
                <w:sz w:val="16"/>
              </w:rPr>
              <w:t>часов</w:t>
            </w:r>
            <w:proofErr w:type="spellEnd"/>
          </w:p>
        </w:tc>
        <w:tc>
          <w:tcPr>
            <w:tcW w:w="807" w:type="dxa"/>
            <w:vMerge w:val="restart"/>
            <w:tcBorders>
              <w:left w:val="single" w:sz="6" w:space="0" w:color="000000"/>
            </w:tcBorders>
          </w:tcPr>
          <w:p w:rsidR="006709A6" w:rsidRPr="006709A6" w:rsidRDefault="006709A6" w:rsidP="006709A6">
            <w:pPr>
              <w:spacing w:before="74"/>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Дата</w:t>
            </w:r>
            <w:proofErr w:type="spellEnd"/>
          </w:p>
          <w:p w:rsidR="006709A6" w:rsidRPr="006709A6" w:rsidRDefault="006709A6" w:rsidP="006709A6">
            <w:pPr>
              <w:spacing w:before="5"/>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изучения</w:t>
            </w:r>
            <w:proofErr w:type="spellEnd"/>
          </w:p>
        </w:tc>
        <w:tc>
          <w:tcPr>
            <w:tcW w:w="7446" w:type="dxa"/>
            <w:vMerge w:val="restart"/>
          </w:tcPr>
          <w:p w:rsidR="006709A6" w:rsidRPr="006709A6" w:rsidRDefault="006709A6" w:rsidP="006709A6">
            <w:pPr>
              <w:spacing w:before="69"/>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Виды</w:t>
            </w:r>
            <w:proofErr w:type="spellEnd"/>
            <w:r w:rsidRPr="006709A6">
              <w:rPr>
                <w:rFonts w:ascii="Times New Roman" w:eastAsia="Times New Roman" w:hAnsi="Times New Roman" w:cs="Times New Roman"/>
                <w:b/>
                <w:spacing w:val="9"/>
                <w:w w:val="95"/>
                <w:sz w:val="16"/>
              </w:rPr>
              <w:t xml:space="preserve"> </w:t>
            </w:r>
            <w:proofErr w:type="spellStart"/>
            <w:r w:rsidRPr="006709A6">
              <w:rPr>
                <w:rFonts w:ascii="Times New Roman" w:eastAsia="Times New Roman" w:hAnsi="Times New Roman" w:cs="Times New Roman"/>
                <w:b/>
                <w:w w:val="95"/>
                <w:sz w:val="16"/>
              </w:rPr>
              <w:t>деятельности</w:t>
            </w:r>
            <w:proofErr w:type="spellEnd"/>
          </w:p>
        </w:tc>
        <w:tc>
          <w:tcPr>
            <w:tcW w:w="828" w:type="dxa"/>
            <w:vMerge w:val="restart"/>
          </w:tcPr>
          <w:p w:rsidR="006709A6" w:rsidRPr="006709A6" w:rsidRDefault="006709A6" w:rsidP="006709A6">
            <w:pPr>
              <w:spacing w:before="76" w:line="244" w:lineRule="auto"/>
              <w:ind w:right="72"/>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Виды</w:t>
            </w:r>
            <w:proofErr w:type="spellEnd"/>
            <w:r w:rsidRPr="006709A6">
              <w:rPr>
                <w:rFonts w:ascii="Times New Roman" w:eastAsia="Times New Roman" w:hAnsi="Times New Roman" w:cs="Times New Roman"/>
                <w:b/>
                <w:sz w:val="16"/>
              </w:rPr>
              <w:t>,</w:t>
            </w:r>
            <w:r w:rsidRPr="006709A6">
              <w:rPr>
                <w:rFonts w:ascii="Times New Roman" w:eastAsia="Times New Roman" w:hAnsi="Times New Roman" w:cs="Times New Roman"/>
                <w:b/>
                <w:spacing w:val="1"/>
                <w:sz w:val="16"/>
              </w:rPr>
              <w:t xml:space="preserve"> </w:t>
            </w:r>
            <w:proofErr w:type="spellStart"/>
            <w:r w:rsidRPr="006709A6">
              <w:rPr>
                <w:rFonts w:ascii="Times New Roman" w:eastAsia="Times New Roman" w:hAnsi="Times New Roman" w:cs="Times New Roman"/>
                <w:b/>
                <w:sz w:val="16"/>
              </w:rPr>
              <w:t>формы</w:t>
            </w:r>
            <w:proofErr w:type="spellEnd"/>
            <w:r w:rsidRPr="006709A6">
              <w:rPr>
                <w:rFonts w:ascii="Times New Roman" w:eastAsia="Times New Roman" w:hAnsi="Times New Roman" w:cs="Times New Roman"/>
                <w:b/>
                <w:spacing w:val="1"/>
                <w:sz w:val="16"/>
              </w:rPr>
              <w:t xml:space="preserve"> </w:t>
            </w:r>
            <w:proofErr w:type="spellStart"/>
            <w:r w:rsidRPr="006709A6">
              <w:rPr>
                <w:rFonts w:ascii="Times New Roman" w:eastAsia="Times New Roman" w:hAnsi="Times New Roman" w:cs="Times New Roman"/>
                <w:b/>
                <w:w w:val="95"/>
                <w:sz w:val="16"/>
              </w:rPr>
              <w:t>контроля</w:t>
            </w:r>
            <w:proofErr w:type="spellEnd"/>
          </w:p>
        </w:tc>
        <w:tc>
          <w:tcPr>
            <w:tcW w:w="1382" w:type="dxa"/>
            <w:vMerge w:val="restart"/>
          </w:tcPr>
          <w:p w:rsidR="006709A6" w:rsidRPr="006709A6" w:rsidRDefault="006709A6" w:rsidP="006709A6">
            <w:pPr>
              <w:spacing w:before="76" w:line="249" w:lineRule="auto"/>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Электронные</w:t>
            </w:r>
            <w:proofErr w:type="spellEnd"/>
            <w:r w:rsidRPr="006709A6">
              <w:rPr>
                <w:rFonts w:ascii="Times New Roman" w:eastAsia="Times New Roman" w:hAnsi="Times New Roman" w:cs="Times New Roman"/>
                <w:b/>
                <w:spacing w:val="1"/>
                <w:sz w:val="16"/>
              </w:rPr>
              <w:t xml:space="preserve"> </w:t>
            </w:r>
            <w:r w:rsidRPr="006709A6">
              <w:rPr>
                <w:rFonts w:ascii="Times New Roman" w:eastAsia="Times New Roman" w:hAnsi="Times New Roman" w:cs="Times New Roman"/>
                <w:b/>
                <w:sz w:val="16"/>
              </w:rPr>
              <w:t>(</w:t>
            </w:r>
            <w:proofErr w:type="spellStart"/>
            <w:r w:rsidRPr="006709A6">
              <w:rPr>
                <w:rFonts w:ascii="Times New Roman" w:eastAsia="Times New Roman" w:hAnsi="Times New Roman" w:cs="Times New Roman"/>
                <w:b/>
                <w:sz w:val="16"/>
              </w:rPr>
              <w:t>цифровые</w:t>
            </w:r>
            <w:proofErr w:type="spellEnd"/>
            <w:r w:rsidRPr="006709A6">
              <w:rPr>
                <w:rFonts w:ascii="Times New Roman" w:eastAsia="Times New Roman" w:hAnsi="Times New Roman" w:cs="Times New Roman"/>
                <w:b/>
                <w:sz w:val="16"/>
              </w:rPr>
              <w:t>)</w:t>
            </w:r>
            <w:r w:rsidRPr="006709A6">
              <w:rPr>
                <w:rFonts w:ascii="Times New Roman" w:eastAsia="Times New Roman" w:hAnsi="Times New Roman" w:cs="Times New Roman"/>
                <w:b/>
                <w:spacing w:val="1"/>
                <w:sz w:val="16"/>
              </w:rPr>
              <w:t xml:space="preserve"> </w:t>
            </w:r>
            <w:proofErr w:type="spellStart"/>
            <w:r w:rsidRPr="006709A6">
              <w:rPr>
                <w:rFonts w:ascii="Times New Roman" w:eastAsia="Times New Roman" w:hAnsi="Times New Roman" w:cs="Times New Roman"/>
                <w:b/>
                <w:w w:val="95"/>
                <w:sz w:val="16"/>
              </w:rPr>
              <w:t>образовательные</w:t>
            </w:r>
            <w:proofErr w:type="spellEnd"/>
            <w:r w:rsidRPr="006709A6">
              <w:rPr>
                <w:rFonts w:ascii="Times New Roman" w:eastAsia="Times New Roman" w:hAnsi="Times New Roman" w:cs="Times New Roman"/>
                <w:b/>
                <w:spacing w:val="-35"/>
                <w:w w:val="95"/>
                <w:sz w:val="16"/>
              </w:rPr>
              <w:t xml:space="preserve"> </w:t>
            </w:r>
            <w:proofErr w:type="spellStart"/>
            <w:r w:rsidRPr="006709A6">
              <w:rPr>
                <w:rFonts w:ascii="Times New Roman" w:eastAsia="Times New Roman" w:hAnsi="Times New Roman" w:cs="Times New Roman"/>
                <w:b/>
                <w:sz w:val="16"/>
              </w:rPr>
              <w:t>ресурсы</w:t>
            </w:r>
            <w:proofErr w:type="spellEnd"/>
          </w:p>
        </w:tc>
      </w:tr>
      <w:tr w:rsidR="006709A6" w:rsidRPr="006709A6" w:rsidTr="002B60F9">
        <w:trPr>
          <w:trHeight w:val="566"/>
        </w:trPr>
        <w:tc>
          <w:tcPr>
            <w:tcW w:w="469"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800"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528" w:type="dxa"/>
          </w:tcPr>
          <w:p w:rsidR="006709A6" w:rsidRPr="006709A6" w:rsidRDefault="006709A6" w:rsidP="006709A6">
            <w:pPr>
              <w:spacing w:before="69"/>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всего</w:t>
            </w:r>
            <w:proofErr w:type="spellEnd"/>
          </w:p>
        </w:tc>
        <w:tc>
          <w:tcPr>
            <w:tcW w:w="1104" w:type="dxa"/>
          </w:tcPr>
          <w:p w:rsidR="006709A6" w:rsidRPr="006709A6" w:rsidRDefault="006709A6" w:rsidP="006709A6">
            <w:pPr>
              <w:spacing w:before="73" w:line="247" w:lineRule="auto"/>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контрольные</w:t>
            </w:r>
            <w:proofErr w:type="spellEnd"/>
            <w:r w:rsidRPr="006709A6">
              <w:rPr>
                <w:rFonts w:ascii="Times New Roman" w:eastAsia="Times New Roman" w:hAnsi="Times New Roman" w:cs="Times New Roman"/>
                <w:b/>
                <w:spacing w:val="-35"/>
                <w:w w:val="95"/>
                <w:sz w:val="16"/>
              </w:rPr>
              <w:t xml:space="preserve"> </w:t>
            </w:r>
            <w:proofErr w:type="spellStart"/>
            <w:r w:rsidRPr="006709A6">
              <w:rPr>
                <w:rFonts w:ascii="Times New Roman" w:eastAsia="Times New Roman" w:hAnsi="Times New Roman" w:cs="Times New Roman"/>
                <w:b/>
                <w:sz w:val="16"/>
              </w:rPr>
              <w:t>работы</w:t>
            </w:r>
            <w:proofErr w:type="spellEnd"/>
          </w:p>
        </w:tc>
        <w:tc>
          <w:tcPr>
            <w:tcW w:w="1141" w:type="dxa"/>
            <w:tcBorders>
              <w:right w:val="single" w:sz="6" w:space="0" w:color="000000"/>
            </w:tcBorders>
          </w:tcPr>
          <w:p w:rsidR="006709A6" w:rsidRPr="006709A6" w:rsidRDefault="006709A6" w:rsidP="006709A6">
            <w:pPr>
              <w:spacing w:before="73" w:line="247" w:lineRule="auto"/>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практические</w:t>
            </w:r>
            <w:proofErr w:type="spellEnd"/>
            <w:r w:rsidRPr="006709A6">
              <w:rPr>
                <w:rFonts w:ascii="Times New Roman" w:eastAsia="Times New Roman" w:hAnsi="Times New Roman" w:cs="Times New Roman"/>
                <w:b/>
                <w:spacing w:val="-35"/>
                <w:w w:val="95"/>
                <w:sz w:val="16"/>
              </w:rPr>
              <w:t xml:space="preserve"> </w:t>
            </w:r>
            <w:proofErr w:type="spellStart"/>
            <w:r w:rsidRPr="006709A6">
              <w:rPr>
                <w:rFonts w:ascii="Times New Roman" w:eastAsia="Times New Roman" w:hAnsi="Times New Roman" w:cs="Times New Roman"/>
                <w:b/>
                <w:sz w:val="16"/>
              </w:rPr>
              <w:t>работы</w:t>
            </w:r>
            <w:proofErr w:type="spellEnd"/>
          </w:p>
        </w:tc>
        <w:tc>
          <w:tcPr>
            <w:tcW w:w="807" w:type="dxa"/>
            <w:vMerge/>
            <w:tcBorders>
              <w:top w:val="nil"/>
              <w:left w:val="single" w:sz="6" w:space="0" w:color="000000"/>
            </w:tcBorders>
          </w:tcPr>
          <w:p w:rsidR="006709A6" w:rsidRPr="006709A6" w:rsidRDefault="006709A6" w:rsidP="006709A6">
            <w:pPr>
              <w:rPr>
                <w:rFonts w:ascii="Times New Roman" w:eastAsia="Times New Roman" w:hAnsi="Times New Roman" w:cs="Times New Roman"/>
                <w:sz w:val="2"/>
                <w:szCs w:val="2"/>
              </w:rPr>
            </w:pPr>
          </w:p>
        </w:tc>
        <w:tc>
          <w:tcPr>
            <w:tcW w:w="7446"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828" w:type="dxa"/>
            <w:vMerge/>
            <w:tcBorders>
              <w:top w:val="nil"/>
            </w:tcBorders>
          </w:tcPr>
          <w:p w:rsidR="006709A6" w:rsidRPr="006709A6" w:rsidRDefault="006709A6" w:rsidP="006709A6">
            <w:pPr>
              <w:rPr>
                <w:rFonts w:ascii="Times New Roman" w:eastAsia="Times New Roman" w:hAnsi="Times New Roman" w:cs="Times New Roman"/>
                <w:sz w:val="2"/>
                <w:szCs w:val="2"/>
              </w:rPr>
            </w:pPr>
          </w:p>
        </w:tc>
        <w:tc>
          <w:tcPr>
            <w:tcW w:w="1382" w:type="dxa"/>
            <w:vMerge/>
            <w:tcBorders>
              <w:top w:val="nil"/>
            </w:tcBorders>
          </w:tcPr>
          <w:p w:rsidR="006709A6" w:rsidRPr="006709A6" w:rsidRDefault="006709A6" w:rsidP="006709A6">
            <w:pPr>
              <w:rPr>
                <w:rFonts w:ascii="Times New Roman" w:eastAsia="Times New Roman" w:hAnsi="Times New Roman" w:cs="Times New Roman"/>
                <w:sz w:val="2"/>
                <w:szCs w:val="2"/>
              </w:rPr>
            </w:pPr>
          </w:p>
        </w:tc>
      </w:tr>
      <w:tr w:rsidR="006709A6" w:rsidRPr="006709A6" w:rsidTr="002B60F9">
        <w:trPr>
          <w:trHeight w:val="2453"/>
        </w:trPr>
        <w:tc>
          <w:tcPr>
            <w:tcW w:w="469" w:type="dxa"/>
          </w:tcPr>
          <w:p w:rsidR="006709A6" w:rsidRPr="006709A6" w:rsidRDefault="006709A6" w:rsidP="006709A6">
            <w:pPr>
              <w:spacing w:before="66"/>
              <w:ind w:right="111"/>
              <w:jc w:val="right"/>
              <w:rPr>
                <w:rFonts w:ascii="Times New Roman" w:eastAsia="Times New Roman" w:hAnsi="Times New Roman" w:cs="Times New Roman"/>
                <w:sz w:val="16"/>
              </w:rPr>
            </w:pPr>
            <w:r w:rsidRPr="006709A6">
              <w:rPr>
                <w:rFonts w:ascii="Times New Roman" w:eastAsia="Times New Roman" w:hAnsi="Times New Roman" w:cs="Times New Roman"/>
                <w:sz w:val="16"/>
              </w:rPr>
              <w:t>1.1.</w:t>
            </w:r>
          </w:p>
        </w:tc>
        <w:tc>
          <w:tcPr>
            <w:tcW w:w="1800" w:type="dxa"/>
          </w:tcPr>
          <w:p w:rsidR="006709A6" w:rsidRPr="006709A6" w:rsidRDefault="006709A6" w:rsidP="006709A6">
            <w:pPr>
              <w:spacing w:before="73" w:line="247" w:lineRule="auto"/>
              <w:rPr>
                <w:rFonts w:ascii="Times New Roman" w:eastAsia="Times New Roman" w:hAnsi="Times New Roman" w:cs="Times New Roman"/>
                <w:b/>
                <w:sz w:val="16"/>
                <w:lang w:val="ru-RU"/>
              </w:rPr>
            </w:pPr>
            <w:r w:rsidRPr="006709A6">
              <w:rPr>
                <w:rFonts w:ascii="Times New Roman" w:eastAsia="Times New Roman" w:hAnsi="Times New Roman" w:cs="Times New Roman"/>
                <w:b/>
                <w:w w:val="95"/>
                <w:sz w:val="16"/>
                <w:lang w:val="ru-RU"/>
              </w:rPr>
              <w:t>О</w:t>
            </w:r>
            <w:r w:rsidRPr="006709A6">
              <w:rPr>
                <w:rFonts w:ascii="Times New Roman" w:eastAsia="Times New Roman" w:hAnsi="Times New Roman" w:cs="Times New Roman"/>
                <w:b/>
                <w:spacing w:val="7"/>
                <w:w w:val="95"/>
                <w:sz w:val="16"/>
                <w:lang w:val="ru-RU"/>
              </w:rPr>
              <w:t xml:space="preserve"> </w:t>
            </w:r>
            <w:r w:rsidRPr="006709A6">
              <w:rPr>
                <w:rFonts w:ascii="Times New Roman" w:eastAsia="Times New Roman" w:hAnsi="Times New Roman" w:cs="Times New Roman"/>
                <w:b/>
                <w:w w:val="95"/>
                <w:sz w:val="16"/>
                <w:lang w:val="ru-RU"/>
              </w:rPr>
              <w:t>Родине,</w:t>
            </w:r>
            <w:r w:rsidRPr="006709A6">
              <w:rPr>
                <w:rFonts w:ascii="Times New Roman" w:eastAsia="Times New Roman" w:hAnsi="Times New Roman" w:cs="Times New Roman"/>
                <w:b/>
                <w:spacing w:val="6"/>
                <w:w w:val="95"/>
                <w:sz w:val="16"/>
                <w:lang w:val="ru-RU"/>
              </w:rPr>
              <w:t xml:space="preserve"> </w:t>
            </w:r>
            <w:r w:rsidRPr="006709A6">
              <w:rPr>
                <w:rFonts w:ascii="Times New Roman" w:eastAsia="Times New Roman" w:hAnsi="Times New Roman" w:cs="Times New Roman"/>
                <w:b/>
                <w:w w:val="95"/>
                <w:sz w:val="16"/>
                <w:lang w:val="ru-RU"/>
              </w:rPr>
              <w:t>героические</w:t>
            </w:r>
            <w:r w:rsidRPr="006709A6">
              <w:rPr>
                <w:rFonts w:ascii="Times New Roman" w:eastAsia="Times New Roman" w:hAnsi="Times New Roman" w:cs="Times New Roman"/>
                <w:b/>
                <w:spacing w:val="-35"/>
                <w:w w:val="95"/>
                <w:sz w:val="16"/>
                <w:lang w:val="ru-RU"/>
              </w:rPr>
              <w:t xml:space="preserve"> </w:t>
            </w:r>
            <w:r w:rsidRPr="006709A6">
              <w:rPr>
                <w:rFonts w:ascii="Times New Roman" w:eastAsia="Times New Roman" w:hAnsi="Times New Roman" w:cs="Times New Roman"/>
                <w:b/>
                <w:sz w:val="16"/>
                <w:lang w:val="ru-RU"/>
              </w:rPr>
              <w:t>страницы</w:t>
            </w:r>
            <w:r w:rsidRPr="006709A6">
              <w:rPr>
                <w:rFonts w:ascii="Times New Roman" w:eastAsia="Times New Roman" w:hAnsi="Times New Roman" w:cs="Times New Roman"/>
                <w:b/>
                <w:spacing w:val="-9"/>
                <w:sz w:val="16"/>
                <w:lang w:val="ru-RU"/>
              </w:rPr>
              <w:t xml:space="preserve"> </w:t>
            </w:r>
            <w:r w:rsidRPr="006709A6">
              <w:rPr>
                <w:rFonts w:ascii="Times New Roman" w:eastAsia="Times New Roman" w:hAnsi="Times New Roman" w:cs="Times New Roman"/>
                <w:b/>
                <w:sz w:val="16"/>
                <w:lang w:val="ru-RU"/>
              </w:rPr>
              <w:t>истории</w:t>
            </w:r>
          </w:p>
        </w:tc>
        <w:tc>
          <w:tcPr>
            <w:tcW w:w="528" w:type="dxa"/>
          </w:tcPr>
          <w:p w:rsidR="006709A6" w:rsidRPr="006709A6" w:rsidRDefault="006709A6" w:rsidP="006709A6">
            <w:pPr>
              <w:spacing w:before="66"/>
              <w:rPr>
                <w:rFonts w:ascii="Times New Roman" w:eastAsia="Times New Roman" w:hAnsi="Times New Roman" w:cs="Times New Roman"/>
                <w:sz w:val="16"/>
              </w:rPr>
            </w:pPr>
            <w:r w:rsidRPr="006709A6">
              <w:rPr>
                <w:rFonts w:ascii="Times New Roman" w:eastAsia="Times New Roman" w:hAnsi="Times New Roman" w:cs="Times New Roman"/>
                <w:sz w:val="16"/>
              </w:rPr>
              <w:t>12</w:t>
            </w:r>
          </w:p>
        </w:tc>
        <w:tc>
          <w:tcPr>
            <w:tcW w:w="1104" w:type="dxa"/>
          </w:tcPr>
          <w:p w:rsidR="006709A6" w:rsidRPr="006709A6" w:rsidRDefault="006709A6" w:rsidP="006709A6">
            <w:pPr>
              <w:spacing w:before="66"/>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1" w:type="dxa"/>
            <w:tcBorders>
              <w:right w:val="single" w:sz="6" w:space="0" w:color="000000"/>
            </w:tcBorders>
          </w:tcPr>
          <w:p w:rsidR="006709A6" w:rsidRPr="006709A6" w:rsidRDefault="006709A6" w:rsidP="006709A6">
            <w:pPr>
              <w:spacing w:before="66"/>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7"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73" w:line="249"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Учебный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диалог:</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проблемы</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«Понятие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Родины</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для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каждого</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объяснение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своей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позиции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приведением примеров из текстов, раскрытие смысла пословиц о Родине, соотнесение их с</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прослушанными/прочитанными</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произведениями;</w:t>
            </w:r>
          </w:p>
          <w:p w:rsidR="006709A6" w:rsidRPr="006709A6" w:rsidRDefault="006709A6" w:rsidP="006709A6">
            <w:pPr>
              <w:spacing w:line="184"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героях</w:t>
            </w:r>
            <w:r w:rsidRPr="006709A6">
              <w:rPr>
                <w:rFonts w:ascii="Times New Roman" w:eastAsia="Times New Roman" w:hAnsi="Times New Roman" w:cs="Times New Roman"/>
                <w:spacing w:val="6"/>
                <w:w w:val="95"/>
                <w:sz w:val="16"/>
                <w:lang w:val="ru-RU"/>
              </w:rPr>
              <w:t xml:space="preserve"> </w:t>
            </w:r>
            <w:proofErr w:type="gramStart"/>
            <w:r w:rsidRPr="006709A6">
              <w:rPr>
                <w:rFonts w:ascii="Times New Roman" w:eastAsia="Times New Roman" w:hAnsi="Times New Roman" w:cs="Times New Roman"/>
                <w:w w:val="95"/>
                <w:sz w:val="16"/>
                <w:lang w:val="ru-RU"/>
              </w:rPr>
              <w:t>России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Например</w:t>
            </w:r>
            <w:proofErr w:type="gram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Романовский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«Ледовое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побоище»,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w:t>
            </w:r>
          </w:p>
          <w:p w:rsidR="006709A6" w:rsidRPr="006709A6" w:rsidRDefault="006709A6" w:rsidP="006709A6">
            <w:pPr>
              <w:spacing w:before="28" w:line="254" w:lineRule="auto"/>
              <w:rPr>
                <w:rFonts w:ascii="Times New Roman" w:eastAsia="Times New Roman" w:hAnsi="Times New Roman" w:cs="Times New Roman"/>
                <w:sz w:val="16"/>
                <w:lang w:val="ru-RU"/>
              </w:rPr>
            </w:pPr>
            <w:proofErr w:type="spellStart"/>
            <w:r w:rsidRPr="006709A6">
              <w:rPr>
                <w:rFonts w:ascii="Times New Roman" w:eastAsia="Times New Roman" w:hAnsi="Times New Roman" w:cs="Times New Roman"/>
                <w:w w:val="95"/>
                <w:sz w:val="16"/>
                <w:lang w:val="ru-RU"/>
              </w:rPr>
              <w:t>Кончаловская</w:t>
            </w:r>
            <w:proofErr w:type="spellEnd"/>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Словоо</w:t>
            </w:r>
            <w:proofErr w:type="spellEnd"/>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побоище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Ледовом»,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историческая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песня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«Кузьма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Минин</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Дмитрий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Пожарский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во</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главе</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ополчения»,</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Ф.</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Н.</w:t>
            </w:r>
            <w:r w:rsidRPr="006709A6">
              <w:rPr>
                <w:rFonts w:ascii="Times New Roman" w:eastAsia="Times New Roman" w:hAnsi="Times New Roman" w:cs="Times New Roman"/>
                <w:spacing w:val="-5"/>
                <w:sz w:val="16"/>
                <w:lang w:val="ru-RU"/>
              </w:rPr>
              <w:t xml:space="preserve"> </w:t>
            </w:r>
            <w:proofErr w:type="spellStart"/>
            <w:proofErr w:type="gramStart"/>
            <w:r w:rsidRPr="006709A6">
              <w:rPr>
                <w:rFonts w:ascii="Times New Roman" w:eastAsia="Times New Roman" w:hAnsi="Times New Roman" w:cs="Times New Roman"/>
                <w:sz w:val="16"/>
                <w:lang w:val="ru-RU"/>
              </w:rPr>
              <w:t>Глинка«</w:t>
            </w:r>
            <w:proofErr w:type="gramEnd"/>
            <w:r w:rsidRPr="006709A6">
              <w:rPr>
                <w:rFonts w:ascii="Times New Roman" w:eastAsia="Times New Roman" w:hAnsi="Times New Roman" w:cs="Times New Roman"/>
                <w:sz w:val="16"/>
                <w:lang w:val="ru-RU"/>
              </w:rPr>
              <w:t>Солдатская</w:t>
            </w:r>
            <w:proofErr w:type="spellEnd"/>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песня»</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другие</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произведения;</w:t>
            </w:r>
          </w:p>
          <w:p w:rsidR="006709A6" w:rsidRPr="006709A6" w:rsidRDefault="006709A6" w:rsidP="006709A6">
            <w:pPr>
              <w:spacing w:before="1" w:line="254" w:lineRule="auto"/>
              <w:ind w:right="57"/>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заголовка,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темы,</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выделение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главной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мысли,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осознание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идеи</w:t>
            </w:r>
            <w:r w:rsidRPr="006709A6">
              <w:rPr>
                <w:rFonts w:ascii="Times New Roman" w:eastAsia="Times New Roman" w:hAnsi="Times New Roman" w:cs="Times New Roman"/>
                <w:spacing w:val="6"/>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текста,нахождение</w:t>
            </w:r>
            <w:proofErr w:type="spellEnd"/>
            <w:proofErr w:type="gram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доказательства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отражения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мыслей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чувств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автора,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наблюдение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рассматривание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иллюстраций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proofErr w:type="spellStart"/>
            <w:r w:rsidRPr="006709A6">
              <w:rPr>
                <w:rFonts w:ascii="Times New Roman" w:eastAsia="Times New Roman" w:hAnsi="Times New Roman" w:cs="Times New Roman"/>
                <w:w w:val="95"/>
                <w:sz w:val="16"/>
                <w:lang w:val="ru-RU"/>
              </w:rPr>
              <w:t>репродукцийкартин</w:t>
            </w:r>
            <w:proofErr w:type="spellEnd"/>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(например,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Корин</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«Александр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Невский»,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Глазунов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«Дмитрий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Донской»),</w:t>
            </w:r>
            <w:r w:rsidRPr="006709A6">
              <w:rPr>
                <w:rFonts w:ascii="Times New Roman" w:eastAsia="Times New Roman" w:hAnsi="Times New Roman" w:cs="Times New Roman"/>
                <w:spacing w:val="-9"/>
                <w:sz w:val="16"/>
                <w:lang w:val="ru-RU"/>
              </w:rPr>
              <w:t xml:space="preserve"> </w:t>
            </w:r>
            <w:r w:rsidRPr="006709A6">
              <w:rPr>
                <w:rFonts w:ascii="Times New Roman" w:eastAsia="Times New Roman" w:hAnsi="Times New Roman" w:cs="Times New Roman"/>
                <w:sz w:val="16"/>
                <w:lang w:val="ru-RU"/>
              </w:rPr>
              <w:t>соотнесение</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их</w:t>
            </w:r>
            <w:r w:rsidRPr="006709A6">
              <w:rPr>
                <w:rFonts w:ascii="Times New Roman" w:eastAsia="Times New Roman" w:hAnsi="Times New Roman" w:cs="Times New Roman"/>
                <w:spacing w:val="-9"/>
                <w:sz w:val="16"/>
                <w:lang w:val="ru-RU"/>
              </w:rPr>
              <w:t xml:space="preserve"> </w:t>
            </w:r>
            <w:proofErr w:type="spellStart"/>
            <w:r w:rsidRPr="006709A6">
              <w:rPr>
                <w:rFonts w:ascii="Times New Roman" w:eastAsia="Times New Roman" w:hAnsi="Times New Roman" w:cs="Times New Roman"/>
                <w:sz w:val="16"/>
                <w:lang w:val="ru-RU"/>
              </w:rPr>
              <w:t>сюжетас</w:t>
            </w:r>
            <w:proofErr w:type="spellEnd"/>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соответствующими</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фрагментами</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текста:</w:t>
            </w:r>
            <w:r w:rsidRPr="006709A6">
              <w:rPr>
                <w:rFonts w:ascii="Times New Roman" w:eastAsia="Times New Roman" w:hAnsi="Times New Roman" w:cs="Times New Roman"/>
                <w:spacing w:val="-9"/>
                <w:sz w:val="16"/>
                <w:lang w:val="ru-RU"/>
              </w:rPr>
              <w:t xml:space="preserve"> </w:t>
            </w:r>
            <w:proofErr w:type="spellStart"/>
            <w:r w:rsidRPr="006709A6">
              <w:rPr>
                <w:rFonts w:ascii="Times New Roman" w:eastAsia="Times New Roman" w:hAnsi="Times New Roman" w:cs="Times New Roman"/>
                <w:sz w:val="16"/>
                <w:lang w:val="ru-RU"/>
              </w:rPr>
              <w:t>озаглавливание</w:t>
            </w:r>
            <w:proofErr w:type="spellEnd"/>
            <w:r w:rsidRPr="006709A6">
              <w:rPr>
                <w:rFonts w:ascii="Times New Roman" w:eastAsia="Times New Roman" w:hAnsi="Times New Roman" w:cs="Times New Roman"/>
                <w:sz w:val="16"/>
                <w:lang w:val="ru-RU"/>
              </w:rPr>
              <w:t>;</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вопросов,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например,</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«Какие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слова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подходят</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для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описания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картины?»,</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«Какие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слова</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могли</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бы</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стать</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названием</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картины?»;</w:t>
            </w:r>
          </w:p>
        </w:tc>
        <w:tc>
          <w:tcPr>
            <w:tcW w:w="828" w:type="dxa"/>
          </w:tcPr>
          <w:p w:rsidR="006709A6" w:rsidRPr="006709A6" w:rsidRDefault="006709A6" w:rsidP="006709A6">
            <w:pPr>
              <w:spacing w:before="71" w:line="247" w:lineRule="auto"/>
              <w:ind w:right="219"/>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2" w:type="dxa"/>
          </w:tcPr>
          <w:p w:rsidR="006709A6" w:rsidRPr="006709A6" w:rsidRDefault="006709A6" w:rsidP="006709A6">
            <w:pPr>
              <w:spacing w:before="71" w:line="247" w:lineRule="auto"/>
              <w:rPr>
                <w:rFonts w:ascii="Times New Roman" w:eastAsia="Times New Roman" w:hAnsi="Times New Roman" w:cs="Times New Roman"/>
                <w:sz w:val="16"/>
              </w:rPr>
            </w:pPr>
            <w:r w:rsidRPr="006709A6">
              <w:rPr>
                <w:rFonts w:ascii="Times New Roman" w:eastAsia="Times New Roman" w:hAnsi="Times New Roman" w:cs="Times New Roman"/>
                <w:sz w:val="16"/>
              </w:rPr>
              <w:t>school-</w:t>
            </w:r>
            <w:r w:rsidRPr="006709A6">
              <w:rPr>
                <w:rFonts w:ascii="Times New Roman" w:eastAsia="Times New Roman" w:hAnsi="Times New Roman" w:cs="Times New Roman"/>
                <w:spacing w:val="1"/>
                <w:sz w:val="16"/>
              </w:rPr>
              <w:t xml:space="preserve"> </w:t>
            </w:r>
            <w:r w:rsidRPr="006709A6">
              <w:rPr>
                <w:rFonts w:ascii="Times New Roman" w:eastAsia="Times New Roman" w:hAnsi="Times New Roman" w:cs="Times New Roman"/>
                <w:w w:val="95"/>
                <w:sz w:val="16"/>
              </w:rPr>
              <w:t>collection.edu.ru</w:t>
            </w:r>
          </w:p>
        </w:tc>
      </w:tr>
      <w:tr w:rsidR="006709A6" w:rsidRPr="000415E5" w:rsidTr="002B60F9">
        <w:trPr>
          <w:trHeight w:val="1488"/>
        </w:trPr>
        <w:tc>
          <w:tcPr>
            <w:tcW w:w="469" w:type="dxa"/>
            <w:tcBorders>
              <w:bottom w:val="single" w:sz="6" w:space="0" w:color="000000"/>
            </w:tcBorders>
          </w:tcPr>
          <w:p w:rsidR="006709A6" w:rsidRPr="006709A6" w:rsidRDefault="006709A6" w:rsidP="006709A6">
            <w:pPr>
              <w:spacing w:before="66"/>
              <w:ind w:right="111"/>
              <w:jc w:val="right"/>
              <w:rPr>
                <w:rFonts w:ascii="Times New Roman" w:eastAsia="Times New Roman" w:hAnsi="Times New Roman" w:cs="Times New Roman"/>
                <w:sz w:val="16"/>
              </w:rPr>
            </w:pPr>
            <w:r w:rsidRPr="006709A6">
              <w:rPr>
                <w:rFonts w:ascii="Times New Roman" w:eastAsia="Times New Roman" w:hAnsi="Times New Roman" w:cs="Times New Roman"/>
                <w:sz w:val="16"/>
              </w:rPr>
              <w:t>1.2.</w:t>
            </w:r>
          </w:p>
        </w:tc>
        <w:tc>
          <w:tcPr>
            <w:tcW w:w="1800" w:type="dxa"/>
            <w:tcBorders>
              <w:bottom w:val="single" w:sz="6" w:space="0" w:color="000000"/>
            </w:tcBorders>
          </w:tcPr>
          <w:p w:rsidR="006709A6" w:rsidRPr="006709A6" w:rsidRDefault="006709A6" w:rsidP="006709A6">
            <w:pPr>
              <w:spacing w:before="73" w:line="244" w:lineRule="auto"/>
              <w:ind w:right="188"/>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Фольклор</w:t>
            </w:r>
            <w:proofErr w:type="spellEnd"/>
            <w:r w:rsidRPr="006709A6">
              <w:rPr>
                <w:rFonts w:ascii="Times New Roman" w:eastAsia="Times New Roman" w:hAnsi="Times New Roman" w:cs="Times New Roman"/>
                <w:b/>
                <w:sz w:val="16"/>
              </w:rPr>
              <w:t xml:space="preserve"> (</w:t>
            </w:r>
            <w:proofErr w:type="spellStart"/>
            <w:r w:rsidRPr="006709A6">
              <w:rPr>
                <w:rFonts w:ascii="Times New Roman" w:eastAsia="Times New Roman" w:hAnsi="Times New Roman" w:cs="Times New Roman"/>
                <w:b/>
                <w:sz w:val="16"/>
              </w:rPr>
              <w:t>устное</w:t>
            </w:r>
            <w:proofErr w:type="spellEnd"/>
            <w:r w:rsidRPr="006709A6">
              <w:rPr>
                <w:rFonts w:ascii="Times New Roman" w:eastAsia="Times New Roman" w:hAnsi="Times New Roman" w:cs="Times New Roman"/>
                <w:b/>
                <w:spacing w:val="1"/>
                <w:sz w:val="16"/>
              </w:rPr>
              <w:t xml:space="preserve"> </w:t>
            </w:r>
            <w:proofErr w:type="spellStart"/>
            <w:r w:rsidRPr="006709A6">
              <w:rPr>
                <w:rFonts w:ascii="Times New Roman" w:eastAsia="Times New Roman" w:hAnsi="Times New Roman" w:cs="Times New Roman"/>
                <w:b/>
                <w:w w:val="95"/>
                <w:sz w:val="16"/>
              </w:rPr>
              <w:t>народное</w:t>
            </w:r>
            <w:proofErr w:type="spellEnd"/>
            <w:r w:rsidRPr="006709A6">
              <w:rPr>
                <w:rFonts w:ascii="Times New Roman" w:eastAsia="Times New Roman" w:hAnsi="Times New Roman" w:cs="Times New Roman"/>
                <w:b/>
                <w:spacing w:val="17"/>
                <w:w w:val="95"/>
                <w:sz w:val="16"/>
              </w:rPr>
              <w:t xml:space="preserve"> </w:t>
            </w:r>
            <w:proofErr w:type="spellStart"/>
            <w:r w:rsidRPr="006709A6">
              <w:rPr>
                <w:rFonts w:ascii="Times New Roman" w:eastAsia="Times New Roman" w:hAnsi="Times New Roman" w:cs="Times New Roman"/>
                <w:b/>
                <w:w w:val="95"/>
                <w:sz w:val="16"/>
              </w:rPr>
              <w:t>творчество</w:t>
            </w:r>
            <w:proofErr w:type="spellEnd"/>
            <w:r w:rsidRPr="006709A6">
              <w:rPr>
                <w:rFonts w:ascii="Times New Roman" w:eastAsia="Times New Roman" w:hAnsi="Times New Roman" w:cs="Times New Roman"/>
                <w:b/>
                <w:w w:val="95"/>
                <w:sz w:val="16"/>
              </w:rPr>
              <w:t>)</w:t>
            </w:r>
          </w:p>
        </w:tc>
        <w:tc>
          <w:tcPr>
            <w:tcW w:w="528" w:type="dxa"/>
            <w:tcBorders>
              <w:bottom w:val="single" w:sz="6" w:space="0" w:color="000000"/>
            </w:tcBorders>
          </w:tcPr>
          <w:p w:rsidR="006709A6" w:rsidRPr="006709A6" w:rsidRDefault="006709A6" w:rsidP="006709A6">
            <w:pPr>
              <w:spacing w:before="66"/>
              <w:rPr>
                <w:rFonts w:ascii="Times New Roman" w:eastAsia="Times New Roman" w:hAnsi="Times New Roman" w:cs="Times New Roman"/>
                <w:sz w:val="16"/>
              </w:rPr>
            </w:pPr>
            <w:r w:rsidRPr="006709A6">
              <w:rPr>
                <w:rFonts w:ascii="Times New Roman" w:eastAsia="Times New Roman" w:hAnsi="Times New Roman" w:cs="Times New Roman"/>
                <w:sz w:val="16"/>
              </w:rPr>
              <w:t>11</w:t>
            </w:r>
          </w:p>
        </w:tc>
        <w:tc>
          <w:tcPr>
            <w:tcW w:w="1104" w:type="dxa"/>
            <w:tcBorders>
              <w:bottom w:val="single" w:sz="6" w:space="0" w:color="000000"/>
            </w:tcBorders>
          </w:tcPr>
          <w:p w:rsidR="006709A6" w:rsidRPr="006709A6" w:rsidRDefault="006709A6" w:rsidP="006709A6">
            <w:pPr>
              <w:spacing w:before="66"/>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1" w:type="dxa"/>
            <w:tcBorders>
              <w:bottom w:val="single" w:sz="6" w:space="0" w:color="000000"/>
              <w:right w:val="single" w:sz="6" w:space="0" w:color="000000"/>
            </w:tcBorders>
          </w:tcPr>
          <w:p w:rsidR="006709A6" w:rsidRPr="006709A6" w:rsidRDefault="006709A6" w:rsidP="006709A6">
            <w:pPr>
              <w:spacing w:before="66"/>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7" w:type="dxa"/>
            <w:tcBorders>
              <w:left w:val="single" w:sz="6" w:space="0" w:color="000000"/>
              <w:bottom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Borders>
              <w:bottom w:val="single" w:sz="6" w:space="0" w:color="000000"/>
            </w:tcBorders>
          </w:tcPr>
          <w:p w:rsidR="006709A6" w:rsidRPr="006709A6" w:rsidRDefault="006709A6" w:rsidP="006709A6">
            <w:pPr>
              <w:spacing w:before="71"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вопросов: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«Что</w:t>
            </w:r>
            <w:r w:rsidRPr="006709A6">
              <w:rPr>
                <w:rFonts w:ascii="Times New Roman" w:eastAsia="Times New Roman" w:hAnsi="Times New Roman" w:cs="Times New Roman"/>
                <w:spacing w:val="7"/>
                <w:w w:val="95"/>
                <w:sz w:val="16"/>
                <w:lang w:val="ru-RU"/>
              </w:rPr>
              <w:t xml:space="preserve"> </w:t>
            </w:r>
            <w:proofErr w:type="spellStart"/>
            <w:r w:rsidRPr="006709A6">
              <w:rPr>
                <w:rFonts w:ascii="Times New Roman" w:eastAsia="Times New Roman" w:hAnsi="Times New Roman" w:cs="Times New Roman"/>
                <w:w w:val="95"/>
                <w:sz w:val="16"/>
                <w:lang w:val="ru-RU"/>
              </w:rPr>
              <w:t>такоефольклор</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«Какие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относятся</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1"/>
                <w:w w:val="95"/>
                <w:sz w:val="16"/>
                <w:lang w:val="ru-RU"/>
              </w:rPr>
              <w:t xml:space="preserve"> </w:t>
            </w:r>
            <w:proofErr w:type="spellStart"/>
            <w:r w:rsidRPr="006709A6">
              <w:rPr>
                <w:rFonts w:ascii="Times New Roman" w:eastAsia="Times New Roman" w:hAnsi="Times New Roman" w:cs="Times New Roman"/>
                <w:sz w:val="16"/>
                <w:lang w:val="ru-RU"/>
              </w:rPr>
              <w:t>фольклору?</w:t>
            </w:r>
            <w:proofErr w:type="gramStart"/>
            <w:r w:rsidRPr="006709A6">
              <w:rPr>
                <w:rFonts w:ascii="Times New Roman" w:eastAsia="Times New Roman" w:hAnsi="Times New Roman" w:cs="Times New Roman"/>
                <w:sz w:val="16"/>
                <w:lang w:val="ru-RU"/>
              </w:rPr>
              <w:t>»,объяснение</w:t>
            </w:r>
            <w:proofErr w:type="spellEnd"/>
            <w:proofErr w:type="gramEnd"/>
            <w:r w:rsidRPr="006709A6">
              <w:rPr>
                <w:rFonts w:ascii="Times New Roman" w:eastAsia="Times New Roman" w:hAnsi="Times New Roman" w:cs="Times New Roman"/>
                <w:sz w:val="16"/>
                <w:lang w:val="ru-RU"/>
              </w:rPr>
              <w:t>,</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приведение</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примеров;</w:t>
            </w:r>
          </w:p>
          <w:p w:rsidR="006709A6" w:rsidRPr="006709A6" w:rsidRDefault="006709A6" w:rsidP="006709A6">
            <w:pPr>
              <w:spacing w:line="252" w:lineRule="auto"/>
              <w:ind w:right="57"/>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Игра</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«Вспомни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назови»: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предложенных</w:t>
            </w:r>
            <w:r w:rsidRPr="006709A6">
              <w:rPr>
                <w:rFonts w:ascii="Times New Roman" w:eastAsia="Times New Roman" w:hAnsi="Times New Roman" w:cs="Times New Roman"/>
                <w:spacing w:val="9"/>
                <w:w w:val="95"/>
                <w:sz w:val="16"/>
                <w:lang w:val="ru-RU"/>
              </w:rPr>
              <w:t xml:space="preserve"> </w:t>
            </w:r>
            <w:proofErr w:type="spellStart"/>
            <w:r w:rsidRPr="006709A6">
              <w:rPr>
                <w:rFonts w:ascii="Times New Roman" w:eastAsia="Times New Roman" w:hAnsi="Times New Roman" w:cs="Times New Roman"/>
                <w:w w:val="95"/>
                <w:sz w:val="16"/>
                <w:lang w:val="ru-RU"/>
              </w:rPr>
              <w:t>произведениймалых</w:t>
            </w:r>
            <w:proofErr w:type="spellEnd"/>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жанров</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фольклора,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жанра,</w:t>
            </w:r>
            <w:r w:rsidRPr="006709A6">
              <w:rPr>
                <w:rFonts w:ascii="Times New Roman" w:eastAsia="Times New Roman" w:hAnsi="Times New Roman" w:cs="Times New Roman"/>
                <w:spacing w:val="1"/>
                <w:w w:val="95"/>
                <w:sz w:val="16"/>
                <w:lang w:val="ru-RU"/>
              </w:rPr>
              <w:t xml:space="preserve"> </w:t>
            </w:r>
            <w:proofErr w:type="spellStart"/>
            <w:r w:rsidRPr="006709A6">
              <w:rPr>
                <w:rFonts w:ascii="Times New Roman" w:eastAsia="Times New Roman" w:hAnsi="Times New Roman" w:cs="Times New Roman"/>
                <w:w w:val="95"/>
                <w:sz w:val="16"/>
                <w:lang w:val="ru-RU"/>
              </w:rPr>
              <w:t>объяснениеи</w:t>
            </w:r>
            <w:proofErr w:type="spell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каким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жанрам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относятся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эти</w:t>
            </w:r>
            <w:r w:rsidRPr="006709A6">
              <w:rPr>
                <w:rFonts w:ascii="Times New Roman" w:eastAsia="Times New Roman" w:hAnsi="Times New Roman" w:cs="Times New Roman"/>
                <w:spacing w:val="7"/>
                <w:w w:val="95"/>
                <w:sz w:val="16"/>
                <w:lang w:val="ru-RU"/>
              </w:rPr>
              <w:t xml:space="preserve"> </w:t>
            </w:r>
            <w:proofErr w:type="spellStart"/>
            <w:r w:rsidRPr="006709A6">
              <w:rPr>
                <w:rFonts w:ascii="Times New Roman" w:eastAsia="Times New Roman" w:hAnsi="Times New Roman" w:cs="Times New Roman"/>
                <w:w w:val="95"/>
                <w:sz w:val="16"/>
                <w:lang w:val="ru-RU"/>
              </w:rPr>
              <w:t>тексты?»,аргументация</w:t>
            </w:r>
            <w:proofErr w:type="spell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своего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мнения;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малого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фольклора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выбору):</w:t>
            </w:r>
            <w:r w:rsidRPr="006709A6">
              <w:rPr>
                <w:rFonts w:ascii="Times New Roman" w:eastAsia="Times New Roman" w:hAnsi="Times New Roman" w:cs="Times New Roman"/>
                <w:spacing w:val="5"/>
                <w:w w:val="95"/>
                <w:sz w:val="16"/>
                <w:lang w:val="ru-RU"/>
              </w:rPr>
              <w:t xml:space="preserve"> </w:t>
            </w:r>
            <w:proofErr w:type="spellStart"/>
            <w:r w:rsidRPr="006709A6">
              <w:rPr>
                <w:rFonts w:ascii="Times New Roman" w:eastAsia="Times New Roman" w:hAnsi="Times New Roman" w:cs="Times New Roman"/>
                <w:w w:val="95"/>
                <w:sz w:val="16"/>
                <w:lang w:val="ru-RU"/>
              </w:rPr>
              <w:t>загадок,пословиц</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скороговорок,</w:t>
            </w:r>
            <w:r w:rsidRPr="006709A6">
              <w:rPr>
                <w:rFonts w:ascii="Times New Roman" w:eastAsia="Times New Roman" w:hAnsi="Times New Roman" w:cs="Times New Roman"/>
                <w:spacing w:val="5"/>
                <w:w w:val="95"/>
                <w:sz w:val="16"/>
                <w:lang w:val="ru-RU"/>
              </w:rPr>
              <w:t xml:space="preserve"> </w:t>
            </w:r>
            <w:proofErr w:type="spellStart"/>
            <w:r w:rsidRPr="006709A6">
              <w:rPr>
                <w:rFonts w:ascii="Times New Roman" w:eastAsia="Times New Roman" w:hAnsi="Times New Roman" w:cs="Times New Roman"/>
                <w:w w:val="95"/>
                <w:sz w:val="16"/>
                <w:lang w:val="ru-RU"/>
              </w:rPr>
              <w:t>потешек</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песен,</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небылиц,</w:t>
            </w:r>
            <w:r w:rsidRPr="006709A6">
              <w:rPr>
                <w:rFonts w:ascii="Times New Roman" w:eastAsia="Times New Roman" w:hAnsi="Times New Roman" w:cs="Times New Roman"/>
                <w:spacing w:val="1"/>
                <w:w w:val="95"/>
                <w:sz w:val="16"/>
                <w:lang w:val="ru-RU"/>
              </w:rPr>
              <w:t xml:space="preserve"> </w:t>
            </w:r>
            <w:proofErr w:type="spellStart"/>
            <w:r w:rsidRPr="006709A6">
              <w:rPr>
                <w:rFonts w:ascii="Times New Roman" w:eastAsia="Times New Roman" w:hAnsi="Times New Roman" w:cs="Times New Roman"/>
                <w:w w:val="95"/>
                <w:sz w:val="16"/>
                <w:lang w:val="ru-RU"/>
              </w:rPr>
              <w:t>закличек,используя</w:t>
            </w:r>
            <w:proofErr w:type="spellEnd"/>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интонацию,</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паузы,</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темп,</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ритм,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логические</w:t>
            </w:r>
            <w:r w:rsidRPr="006709A6">
              <w:rPr>
                <w:rFonts w:ascii="Times New Roman" w:eastAsia="Times New Roman" w:hAnsi="Times New Roman" w:cs="Times New Roman"/>
                <w:spacing w:val="8"/>
                <w:w w:val="95"/>
                <w:sz w:val="16"/>
                <w:lang w:val="ru-RU"/>
              </w:rPr>
              <w:t xml:space="preserve"> </w:t>
            </w:r>
            <w:proofErr w:type="spellStart"/>
            <w:r w:rsidRPr="006709A6">
              <w:rPr>
                <w:rFonts w:ascii="Times New Roman" w:eastAsia="Times New Roman" w:hAnsi="Times New Roman" w:cs="Times New Roman"/>
                <w:w w:val="95"/>
                <w:sz w:val="16"/>
                <w:lang w:val="ru-RU"/>
              </w:rPr>
              <w:t>ударенияв</w:t>
            </w:r>
            <w:proofErr w:type="spellEnd"/>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соответствии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особенностями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текста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для</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передачи</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эмоционального</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настроя</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произведения;</w:t>
            </w:r>
          </w:p>
        </w:tc>
        <w:tc>
          <w:tcPr>
            <w:tcW w:w="828" w:type="dxa"/>
            <w:tcBorders>
              <w:bottom w:val="single" w:sz="6" w:space="0" w:color="000000"/>
            </w:tcBorders>
          </w:tcPr>
          <w:p w:rsidR="006709A6" w:rsidRPr="006709A6" w:rsidRDefault="006709A6" w:rsidP="006709A6">
            <w:pPr>
              <w:spacing w:before="71" w:line="244" w:lineRule="auto"/>
              <w:ind w:right="219"/>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2" w:type="dxa"/>
            <w:tcBorders>
              <w:bottom w:val="single" w:sz="6" w:space="0" w:color="000000"/>
            </w:tcBorders>
          </w:tcPr>
          <w:p w:rsidR="006709A6" w:rsidRPr="006709A6" w:rsidRDefault="006709A6" w:rsidP="006709A6">
            <w:pPr>
              <w:spacing w:before="73" w:line="244" w:lineRule="auto"/>
              <w:ind w:right="219"/>
              <w:rPr>
                <w:rFonts w:ascii="Times New Roman" w:eastAsia="Times New Roman" w:hAnsi="Times New Roman" w:cs="Times New Roman"/>
                <w:sz w:val="16"/>
              </w:rPr>
            </w:pPr>
            <w:r w:rsidRPr="006709A6">
              <w:rPr>
                <w:rFonts w:ascii="Times New Roman" w:eastAsia="Times New Roman" w:hAnsi="Times New Roman" w:cs="Times New Roman"/>
                <w:sz w:val="16"/>
              </w:rPr>
              <w:t>school-</w:t>
            </w:r>
            <w:r w:rsidRPr="006709A6">
              <w:rPr>
                <w:rFonts w:ascii="Times New Roman" w:eastAsia="Times New Roman" w:hAnsi="Times New Roman" w:cs="Times New Roman"/>
                <w:spacing w:val="1"/>
                <w:sz w:val="16"/>
              </w:rPr>
              <w:t xml:space="preserve"> </w:t>
            </w:r>
            <w:r w:rsidRPr="006709A6">
              <w:rPr>
                <w:rFonts w:ascii="Times New Roman" w:eastAsia="Times New Roman" w:hAnsi="Times New Roman" w:cs="Times New Roman"/>
                <w:spacing w:val="-1"/>
                <w:sz w:val="16"/>
              </w:rPr>
              <w:t>collection.edu.ru</w:t>
            </w:r>
            <w:r w:rsidRPr="006709A6">
              <w:rPr>
                <w:rFonts w:ascii="Times New Roman" w:eastAsia="Times New Roman" w:hAnsi="Times New Roman" w:cs="Times New Roman"/>
                <w:spacing w:val="-37"/>
                <w:sz w:val="16"/>
              </w:rPr>
              <w:t xml:space="preserve"> </w:t>
            </w:r>
            <w:hyperlink r:id="rId11">
              <w:r w:rsidRPr="006709A6">
                <w:rPr>
                  <w:rFonts w:ascii="Times New Roman" w:eastAsia="Times New Roman" w:hAnsi="Times New Roman" w:cs="Times New Roman"/>
                  <w:w w:val="95"/>
                  <w:sz w:val="16"/>
                </w:rPr>
                <w:t>http://www.rsl.ru</w:t>
              </w:r>
            </w:hyperlink>
          </w:p>
        </w:tc>
      </w:tr>
      <w:tr w:rsidR="006709A6" w:rsidRPr="006709A6" w:rsidTr="002B60F9">
        <w:trPr>
          <w:trHeight w:val="2619"/>
        </w:trPr>
        <w:tc>
          <w:tcPr>
            <w:tcW w:w="469" w:type="dxa"/>
            <w:tcBorders>
              <w:top w:val="single" w:sz="6" w:space="0" w:color="000000"/>
            </w:tcBorders>
          </w:tcPr>
          <w:p w:rsidR="006709A6" w:rsidRPr="006709A6" w:rsidRDefault="006709A6" w:rsidP="006709A6">
            <w:pPr>
              <w:spacing w:before="65"/>
              <w:ind w:right="111"/>
              <w:jc w:val="right"/>
              <w:rPr>
                <w:rFonts w:ascii="Times New Roman" w:eastAsia="Times New Roman" w:hAnsi="Times New Roman" w:cs="Times New Roman"/>
                <w:sz w:val="16"/>
              </w:rPr>
            </w:pPr>
            <w:r w:rsidRPr="006709A6">
              <w:rPr>
                <w:rFonts w:ascii="Times New Roman" w:eastAsia="Times New Roman" w:hAnsi="Times New Roman" w:cs="Times New Roman"/>
                <w:sz w:val="16"/>
              </w:rPr>
              <w:t>1.3.</w:t>
            </w:r>
          </w:p>
        </w:tc>
        <w:tc>
          <w:tcPr>
            <w:tcW w:w="1800" w:type="dxa"/>
            <w:tcBorders>
              <w:top w:val="single" w:sz="6" w:space="0" w:color="000000"/>
            </w:tcBorders>
          </w:tcPr>
          <w:p w:rsidR="006709A6" w:rsidRPr="006709A6" w:rsidRDefault="006709A6" w:rsidP="006709A6">
            <w:pPr>
              <w:spacing w:before="70" w:line="244" w:lineRule="auto"/>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Творчество</w:t>
            </w:r>
            <w:proofErr w:type="spellEnd"/>
            <w:r w:rsidRPr="006709A6">
              <w:rPr>
                <w:rFonts w:ascii="Times New Roman" w:eastAsia="Times New Roman" w:hAnsi="Times New Roman" w:cs="Times New Roman"/>
                <w:b/>
                <w:spacing w:val="1"/>
                <w:sz w:val="16"/>
              </w:rPr>
              <w:t xml:space="preserve"> </w:t>
            </w:r>
            <w:proofErr w:type="spellStart"/>
            <w:r w:rsidRPr="006709A6">
              <w:rPr>
                <w:rFonts w:ascii="Times New Roman" w:eastAsia="Times New Roman" w:hAnsi="Times New Roman" w:cs="Times New Roman"/>
                <w:b/>
                <w:w w:val="95"/>
                <w:sz w:val="16"/>
              </w:rPr>
              <w:t>И.А.Крылова</w:t>
            </w:r>
            <w:proofErr w:type="spellEnd"/>
          </w:p>
        </w:tc>
        <w:tc>
          <w:tcPr>
            <w:tcW w:w="528" w:type="dxa"/>
            <w:tcBorders>
              <w:top w:val="single" w:sz="6" w:space="0" w:color="000000"/>
            </w:tcBorders>
          </w:tcPr>
          <w:p w:rsidR="006709A6" w:rsidRPr="006709A6" w:rsidRDefault="006709A6" w:rsidP="006709A6">
            <w:pPr>
              <w:spacing w:before="65"/>
              <w:rPr>
                <w:rFonts w:ascii="Times New Roman" w:eastAsia="Times New Roman" w:hAnsi="Times New Roman" w:cs="Times New Roman"/>
                <w:sz w:val="16"/>
              </w:rPr>
            </w:pPr>
            <w:r w:rsidRPr="006709A6">
              <w:rPr>
                <w:rFonts w:ascii="Times New Roman" w:eastAsia="Times New Roman" w:hAnsi="Times New Roman" w:cs="Times New Roman"/>
                <w:w w:val="96"/>
                <w:sz w:val="16"/>
              </w:rPr>
              <w:t>4</w:t>
            </w:r>
          </w:p>
        </w:tc>
        <w:tc>
          <w:tcPr>
            <w:tcW w:w="1104" w:type="dxa"/>
            <w:tcBorders>
              <w:top w:val="single" w:sz="6" w:space="0" w:color="000000"/>
            </w:tcBorders>
          </w:tcPr>
          <w:p w:rsidR="006709A6" w:rsidRPr="006709A6" w:rsidRDefault="006709A6" w:rsidP="006709A6">
            <w:pPr>
              <w:spacing w:before="65"/>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1" w:type="dxa"/>
            <w:tcBorders>
              <w:top w:val="single" w:sz="6" w:space="0" w:color="000000"/>
              <w:right w:val="single" w:sz="6" w:space="0" w:color="000000"/>
            </w:tcBorders>
          </w:tcPr>
          <w:p w:rsidR="006709A6" w:rsidRPr="006709A6" w:rsidRDefault="006709A6" w:rsidP="006709A6">
            <w:pPr>
              <w:spacing w:before="65"/>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7" w:type="dxa"/>
            <w:tcBorders>
              <w:top w:val="single" w:sz="6" w:space="0" w:color="000000"/>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Borders>
              <w:top w:val="single" w:sz="6" w:space="0" w:color="000000"/>
            </w:tcBorders>
          </w:tcPr>
          <w:p w:rsidR="006709A6" w:rsidRPr="006709A6" w:rsidRDefault="006709A6" w:rsidP="006709A6">
            <w:pPr>
              <w:spacing w:before="65"/>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Игра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«Вспомни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назови»: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предложенных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15"/>
                <w:w w:val="95"/>
                <w:sz w:val="16"/>
                <w:lang w:val="ru-RU"/>
              </w:rPr>
              <w:t xml:space="preserve"> </w:t>
            </w:r>
            <w:r w:rsidRPr="006709A6">
              <w:rPr>
                <w:rFonts w:ascii="Times New Roman" w:eastAsia="Times New Roman" w:hAnsi="Times New Roman" w:cs="Times New Roman"/>
                <w:w w:val="95"/>
                <w:sz w:val="16"/>
                <w:lang w:val="ru-RU"/>
              </w:rPr>
              <w:t>жанра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(басня)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автора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А.</w:t>
            </w:r>
            <w:r w:rsidRPr="006709A6">
              <w:rPr>
                <w:rFonts w:ascii="Times New Roman" w:eastAsia="Times New Roman" w:hAnsi="Times New Roman" w:cs="Times New Roman"/>
                <w:spacing w:val="1"/>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Крылов,Л</w:t>
            </w:r>
            <w:proofErr w:type="spellEnd"/>
            <w:r w:rsidRPr="006709A6">
              <w:rPr>
                <w:rFonts w:ascii="Times New Roman" w:eastAsia="Times New Roman" w:hAnsi="Times New Roman" w:cs="Times New Roman"/>
                <w:w w:val="95"/>
                <w:sz w:val="16"/>
                <w:lang w:val="ru-RU"/>
              </w:rPr>
              <w:t>.</w:t>
            </w:r>
            <w:proofErr w:type="gramEnd"/>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Толстой),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объяснение</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каким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жанрам</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относятся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эти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тексты?</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Почему?»,</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аргументация</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своего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мнения;</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история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возникновения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жанра,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Эзоп</w:t>
            </w:r>
            <w:r w:rsidRPr="006709A6">
              <w:rPr>
                <w:rFonts w:ascii="Times New Roman" w:eastAsia="Times New Roman" w:hAnsi="Times New Roman" w:cs="Times New Roman"/>
                <w:spacing w:val="16"/>
                <w:w w:val="95"/>
                <w:sz w:val="16"/>
                <w:lang w:val="ru-RU"/>
              </w:rPr>
              <w:t xml:space="preserve"> </w:t>
            </w:r>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древнегреческий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баснописец,</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его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басни,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рассказ</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о</w:t>
            </w:r>
            <w:r w:rsidRPr="006709A6">
              <w:rPr>
                <w:rFonts w:ascii="Times New Roman" w:eastAsia="Times New Roman" w:hAnsi="Times New Roman" w:cs="Times New Roman"/>
                <w:spacing w:val="-4"/>
                <w:sz w:val="16"/>
                <w:lang w:val="ru-RU"/>
              </w:rPr>
              <w:t xml:space="preserve"> </w:t>
            </w:r>
            <w:proofErr w:type="spellStart"/>
            <w:r w:rsidRPr="006709A6">
              <w:rPr>
                <w:rFonts w:ascii="Times New Roman" w:eastAsia="Times New Roman" w:hAnsi="Times New Roman" w:cs="Times New Roman"/>
                <w:sz w:val="16"/>
                <w:lang w:val="ru-RU"/>
              </w:rPr>
              <w:t>творчествеИ</w:t>
            </w:r>
            <w:proofErr w:type="spellEnd"/>
            <w:r w:rsidRPr="006709A6">
              <w:rPr>
                <w:rFonts w:ascii="Times New Roman" w:eastAsia="Times New Roman" w:hAnsi="Times New Roman" w:cs="Times New Roman"/>
                <w:sz w:val="16"/>
                <w:lang w:val="ru-RU"/>
              </w:rPr>
              <w:t>.</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Крылова;</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басен:</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Крылов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«Стрекоза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proofErr w:type="spellStart"/>
            <w:r w:rsidRPr="006709A6">
              <w:rPr>
                <w:rFonts w:ascii="Times New Roman" w:eastAsia="Times New Roman" w:hAnsi="Times New Roman" w:cs="Times New Roman"/>
                <w:w w:val="95"/>
                <w:sz w:val="16"/>
                <w:lang w:val="ru-RU"/>
              </w:rPr>
              <w:t>Муравей</w:t>
            </w:r>
            <w:proofErr w:type="gramStart"/>
            <w:r w:rsidRPr="006709A6">
              <w:rPr>
                <w:rFonts w:ascii="Times New Roman" w:eastAsia="Times New Roman" w:hAnsi="Times New Roman" w:cs="Times New Roman"/>
                <w:w w:val="95"/>
                <w:sz w:val="16"/>
                <w:lang w:val="ru-RU"/>
              </w:rPr>
              <w:t>»,«</w:t>
            </w:r>
            <w:proofErr w:type="gramEnd"/>
            <w:r w:rsidRPr="006709A6">
              <w:rPr>
                <w:rFonts w:ascii="Times New Roman" w:eastAsia="Times New Roman" w:hAnsi="Times New Roman" w:cs="Times New Roman"/>
                <w:w w:val="95"/>
                <w:sz w:val="16"/>
                <w:lang w:val="ru-RU"/>
              </w:rPr>
              <w:t>Квартет</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«Кукушка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Петух»,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p>
          <w:p w:rsidR="006709A6" w:rsidRPr="006709A6" w:rsidRDefault="006709A6" w:rsidP="006709A6">
            <w:pPr>
              <w:spacing w:before="6" w:line="254" w:lineRule="auto"/>
              <w:rPr>
                <w:rFonts w:ascii="Times New Roman" w:eastAsia="Times New Roman" w:hAnsi="Times New Roman" w:cs="Times New Roman"/>
                <w:sz w:val="16"/>
                <w:lang w:val="ru-RU"/>
              </w:rPr>
            </w:pPr>
            <w:proofErr w:type="spellStart"/>
            <w:r w:rsidRPr="006709A6">
              <w:rPr>
                <w:rFonts w:ascii="Times New Roman" w:eastAsia="Times New Roman" w:hAnsi="Times New Roman" w:cs="Times New Roman"/>
                <w:w w:val="95"/>
                <w:sz w:val="16"/>
                <w:lang w:val="ru-RU"/>
              </w:rPr>
              <w:t>Хемницер</w:t>
            </w:r>
            <w:proofErr w:type="spellEnd"/>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Стрекозаи</w:t>
            </w:r>
            <w:proofErr w:type="spellEnd"/>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муравей»,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Л.</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Толстой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«Стрекоза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муравьи»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менее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трёх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выбору),</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подготовка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ответа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на</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вопрос</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«Какое</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качество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высмеивает</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автор?»;</w:t>
            </w:r>
          </w:p>
          <w:p w:rsidR="006709A6" w:rsidRPr="006709A6" w:rsidRDefault="006709A6" w:rsidP="006709A6">
            <w:pPr>
              <w:spacing w:line="183"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Учебный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диалог:</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сравнение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басен</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(сюжет,</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мораль,</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форма,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герои),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заполнение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таблицы;</w:t>
            </w:r>
          </w:p>
          <w:p w:rsidR="006709A6" w:rsidRPr="006709A6" w:rsidRDefault="006709A6" w:rsidP="006709A6">
            <w:pPr>
              <w:spacing w:before="4" w:line="190" w:lineRule="atLeast"/>
              <w:ind w:right="112"/>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характеристика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(положительный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или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отрицательный),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понимание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pacing w:val="-1"/>
                <w:sz w:val="16"/>
                <w:lang w:val="ru-RU"/>
              </w:rPr>
              <w:t xml:space="preserve">аллегории, </w:t>
            </w:r>
            <w:proofErr w:type="spellStart"/>
            <w:r w:rsidRPr="006709A6">
              <w:rPr>
                <w:rFonts w:ascii="Times New Roman" w:eastAsia="Times New Roman" w:hAnsi="Times New Roman" w:cs="Times New Roman"/>
                <w:spacing w:val="-1"/>
                <w:sz w:val="16"/>
                <w:lang w:val="ru-RU"/>
              </w:rPr>
              <w:t>работас</w:t>
            </w:r>
            <w:proofErr w:type="spellEnd"/>
            <w:r w:rsidRPr="006709A6">
              <w:rPr>
                <w:rFonts w:ascii="Times New Roman" w:eastAsia="Times New Roman" w:hAnsi="Times New Roman" w:cs="Times New Roman"/>
                <w:spacing w:val="-1"/>
                <w:sz w:val="16"/>
                <w:lang w:val="ru-RU"/>
              </w:rPr>
              <w:t xml:space="preserve"> иллюстрациями, поиск в тексте морали (поучения) </w:t>
            </w:r>
            <w:r w:rsidRPr="006709A6">
              <w:rPr>
                <w:rFonts w:ascii="Times New Roman" w:eastAsia="Times New Roman" w:hAnsi="Times New Roman" w:cs="Times New Roman"/>
                <w:sz w:val="16"/>
                <w:lang w:val="ru-RU"/>
              </w:rPr>
              <w:t>и крылатых выражений;</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pacing w:val="-1"/>
                <w:sz w:val="16"/>
                <w:lang w:val="ru-RU"/>
              </w:rPr>
              <w:t xml:space="preserve">Упражнение в выразительном чтении вслух и наизусть с сохранением </w:t>
            </w:r>
            <w:r w:rsidRPr="006709A6">
              <w:rPr>
                <w:rFonts w:ascii="Times New Roman" w:eastAsia="Times New Roman" w:hAnsi="Times New Roman" w:cs="Times New Roman"/>
                <w:sz w:val="16"/>
                <w:lang w:val="ru-RU"/>
              </w:rPr>
              <w:t>интонационного рисунка</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произведения</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(конкурс</w:t>
            </w:r>
            <w:r w:rsidRPr="006709A6">
              <w:rPr>
                <w:rFonts w:ascii="Times New Roman" w:eastAsia="Times New Roman" w:hAnsi="Times New Roman" w:cs="Times New Roman"/>
                <w:spacing w:val="-3"/>
                <w:sz w:val="16"/>
                <w:lang w:val="ru-RU"/>
              </w:rPr>
              <w:t xml:space="preserve"> </w:t>
            </w:r>
            <w:proofErr w:type="spellStart"/>
            <w:r w:rsidRPr="006709A6">
              <w:rPr>
                <w:rFonts w:ascii="Times New Roman" w:eastAsia="Times New Roman" w:hAnsi="Times New Roman" w:cs="Times New Roman"/>
                <w:sz w:val="16"/>
                <w:lang w:val="ru-RU"/>
              </w:rPr>
              <w:t>чтецов«Басни</w:t>
            </w:r>
            <w:proofErr w:type="spellEnd"/>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русских</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баснописцев»)</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w:t>
            </w:r>
          </w:p>
        </w:tc>
        <w:tc>
          <w:tcPr>
            <w:tcW w:w="828" w:type="dxa"/>
            <w:tcBorders>
              <w:top w:val="single" w:sz="6" w:space="0" w:color="000000"/>
            </w:tcBorders>
          </w:tcPr>
          <w:p w:rsidR="006709A6" w:rsidRPr="006709A6" w:rsidRDefault="006709A6" w:rsidP="006709A6">
            <w:pPr>
              <w:spacing w:before="67" w:line="244" w:lineRule="auto"/>
              <w:ind w:right="219"/>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2" w:type="dxa"/>
            <w:tcBorders>
              <w:top w:val="single" w:sz="6" w:space="0" w:color="000000"/>
            </w:tcBorders>
          </w:tcPr>
          <w:p w:rsidR="006709A6" w:rsidRPr="006709A6" w:rsidRDefault="006709A6" w:rsidP="006709A6">
            <w:pPr>
              <w:rPr>
                <w:rFonts w:ascii="Times New Roman" w:eastAsia="Times New Roman" w:hAnsi="Times New Roman" w:cs="Times New Roman"/>
                <w:sz w:val="14"/>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50" w:h="11900" w:orient="landscape"/>
          <w:pgMar w:top="460" w:right="540" w:bottom="280" w:left="56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800"/>
        <w:gridCol w:w="528"/>
        <w:gridCol w:w="1104"/>
        <w:gridCol w:w="1142"/>
        <w:gridCol w:w="805"/>
        <w:gridCol w:w="7446"/>
        <w:gridCol w:w="828"/>
        <w:gridCol w:w="1383"/>
      </w:tblGrid>
      <w:tr w:rsidR="006709A6" w:rsidRPr="006709A6" w:rsidTr="002B60F9">
        <w:trPr>
          <w:trHeight w:val="3422"/>
        </w:trPr>
        <w:tc>
          <w:tcPr>
            <w:tcW w:w="468" w:type="dxa"/>
          </w:tcPr>
          <w:p w:rsidR="006709A6" w:rsidRPr="006709A6" w:rsidRDefault="006709A6" w:rsidP="006709A6">
            <w:pPr>
              <w:spacing w:before="58"/>
              <w:ind w:right="110"/>
              <w:jc w:val="right"/>
              <w:rPr>
                <w:rFonts w:ascii="Times New Roman" w:eastAsia="Times New Roman" w:hAnsi="Times New Roman" w:cs="Times New Roman"/>
                <w:sz w:val="16"/>
              </w:rPr>
            </w:pPr>
            <w:r w:rsidRPr="006709A6">
              <w:rPr>
                <w:rFonts w:ascii="Times New Roman" w:eastAsia="Times New Roman" w:hAnsi="Times New Roman" w:cs="Times New Roman"/>
                <w:sz w:val="16"/>
              </w:rPr>
              <w:lastRenderedPageBreak/>
              <w:t>1.4.</w:t>
            </w:r>
          </w:p>
        </w:tc>
        <w:tc>
          <w:tcPr>
            <w:tcW w:w="1800" w:type="dxa"/>
          </w:tcPr>
          <w:p w:rsidR="006709A6" w:rsidRPr="006709A6" w:rsidRDefault="006709A6" w:rsidP="006709A6">
            <w:pPr>
              <w:spacing w:before="65" w:line="244" w:lineRule="auto"/>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Творчество</w:t>
            </w:r>
            <w:proofErr w:type="spellEnd"/>
            <w:r w:rsidRPr="006709A6">
              <w:rPr>
                <w:rFonts w:ascii="Times New Roman" w:eastAsia="Times New Roman" w:hAnsi="Times New Roman" w:cs="Times New Roman"/>
                <w:b/>
                <w:spacing w:val="1"/>
                <w:sz w:val="16"/>
              </w:rPr>
              <w:t xml:space="preserve"> </w:t>
            </w:r>
            <w:proofErr w:type="spellStart"/>
            <w:r w:rsidRPr="006709A6">
              <w:rPr>
                <w:rFonts w:ascii="Times New Roman" w:eastAsia="Times New Roman" w:hAnsi="Times New Roman" w:cs="Times New Roman"/>
                <w:b/>
                <w:w w:val="95"/>
                <w:sz w:val="16"/>
              </w:rPr>
              <w:t>А.С.Пушкина</w:t>
            </w:r>
            <w:proofErr w:type="spellEnd"/>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sz w:val="16"/>
              </w:rPr>
              <w:t>12</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3"/>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понимание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общего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настроения</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лирического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p>
          <w:p w:rsidR="006709A6" w:rsidRPr="00FE712A" w:rsidRDefault="006709A6" w:rsidP="006709A6">
            <w:pPr>
              <w:spacing w:before="3"/>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стихотворных</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А.</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8"/>
                <w:w w:val="95"/>
                <w:sz w:val="16"/>
                <w:lang w:val="ru-RU"/>
              </w:rPr>
              <w:t xml:space="preserve"> </w:t>
            </w:r>
            <w:proofErr w:type="gramStart"/>
            <w:r w:rsidRPr="006709A6">
              <w:rPr>
                <w:rFonts w:ascii="Times New Roman" w:eastAsia="Times New Roman" w:hAnsi="Times New Roman" w:cs="Times New Roman"/>
                <w:w w:val="95"/>
                <w:sz w:val="16"/>
                <w:lang w:val="ru-RU"/>
              </w:rPr>
              <w:t>Пушкина(</w:t>
            </w:r>
            <w:proofErr w:type="gramEnd"/>
            <w:r w:rsidRPr="006709A6">
              <w:rPr>
                <w:rFonts w:ascii="Times New Roman" w:eastAsia="Times New Roman" w:hAnsi="Times New Roman" w:cs="Times New Roman"/>
                <w:w w:val="95"/>
                <w:sz w:val="16"/>
                <w:lang w:val="ru-RU"/>
              </w:rPr>
              <w:t>«Осень»</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(отрывки):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«Унылая</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пора!</w:t>
            </w:r>
            <w:r w:rsidRPr="006709A6">
              <w:rPr>
                <w:rFonts w:ascii="Times New Roman" w:eastAsia="Times New Roman" w:hAnsi="Times New Roman" w:cs="Times New Roman"/>
                <w:spacing w:val="11"/>
                <w:w w:val="95"/>
                <w:sz w:val="16"/>
                <w:lang w:val="ru-RU"/>
              </w:rPr>
              <w:t xml:space="preserve"> </w:t>
            </w:r>
            <w:r w:rsidRPr="00FE712A">
              <w:rPr>
                <w:rFonts w:ascii="Times New Roman" w:eastAsia="Times New Roman" w:hAnsi="Times New Roman" w:cs="Times New Roman"/>
                <w:w w:val="95"/>
                <w:sz w:val="16"/>
                <w:lang w:val="ru-RU"/>
              </w:rPr>
              <w:t>Очей</w:t>
            </w:r>
            <w:r w:rsidRPr="00FE712A">
              <w:rPr>
                <w:rFonts w:ascii="Times New Roman" w:eastAsia="Times New Roman" w:hAnsi="Times New Roman" w:cs="Times New Roman"/>
                <w:spacing w:val="10"/>
                <w:w w:val="95"/>
                <w:sz w:val="16"/>
                <w:lang w:val="ru-RU"/>
              </w:rPr>
              <w:t xml:space="preserve"> </w:t>
            </w:r>
            <w:r w:rsidRPr="00FE712A">
              <w:rPr>
                <w:rFonts w:ascii="Times New Roman" w:eastAsia="Times New Roman" w:hAnsi="Times New Roman" w:cs="Times New Roman"/>
                <w:w w:val="95"/>
                <w:sz w:val="16"/>
                <w:lang w:val="ru-RU"/>
              </w:rPr>
              <w:t>очарованье!</w:t>
            </w:r>
          </w:p>
          <w:p w:rsidR="006709A6" w:rsidRPr="006709A6" w:rsidRDefault="006709A6" w:rsidP="006709A6">
            <w:pPr>
              <w:spacing w:before="27"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«Октябрь</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уж</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наступил…»,</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«Туча»,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«Гонимы</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вешними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лучами…</w:t>
            </w:r>
            <w:proofErr w:type="gramStart"/>
            <w:r w:rsidRPr="006709A6">
              <w:rPr>
                <w:rFonts w:ascii="Times New Roman" w:eastAsia="Times New Roman" w:hAnsi="Times New Roman" w:cs="Times New Roman"/>
                <w:w w:val="95"/>
                <w:sz w:val="16"/>
                <w:lang w:val="ru-RU"/>
              </w:rPr>
              <w:t>»,«</w:t>
            </w:r>
            <w:proofErr w:type="gramEnd"/>
            <w:r w:rsidRPr="006709A6">
              <w:rPr>
                <w:rFonts w:ascii="Times New Roman" w:eastAsia="Times New Roman" w:hAnsi="Times New Roman" w:cs="Times New Roman"/>
                <w:w w:val="95"/>
                <w:sz w:val="16"/>
                <w:lang w:val="ru-RU"/>
              </w:rPr>
              <w:t>Зимняя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дорога»,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«Зимнее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утро»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выбору),</w:t>
            </w:r>
            <w:r w:rsidRPr="006709A6">
              <w:rPr>
                <w:rFonts w:ascii="Times New Roman" w:eastAsia="Times New Roman" w:hAnsi="Times New Roman" w:cs="Times New Roman"/>
                <w:spacing w:val="10"/>
                <w:w w:val="95"/>
                <w:sz w:val="16"/>
                <w:lang w:val="ru-RU"/>
              </w:rPr>
              <w:t xml:space="preserve"> </w:t>
            </w:r>
            <w:proofErr w:type="spellStart"/>
            <w:r w:rsidRPr="006709A6">
              <w:rPr>
                <w:rFonts w:ascii="Times New Roman" w:eastAsia="Times New Roman" w:hAnsi="Times New Roman" w:cs="Times New Roman"/>
                <w:w w:val="95"/>
                <w:sz w:val="16"/>
                <w:lang w:val="ru-RU"/>
              </w:rPr>
              <w:t>обсуждениеэмоционального</w:t>
            </w:r>
            <w:proofErr w:type="spellEnd"/>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состояния</w:t>
            </w:r>
            <w:r w:rsidRPr="006709A6">
              <w:rPr>
                <w:rFonts w:ascii="Times New Roman" w:eastAsia="Times New Roman" w:hAnsi="Times New Roman" w:cs="Times New Roman"/>
                <w:spacing w:val="12"/>
                <w:w w:val="95"/>
                <w:sz w:val="16"/>
                <w:lang w:val="ru-RU"/>
              </w:rPr>
              <w:t xml:space="preserve"> </w:t>
            </w:r>
            <w:r w:rsidRPr="006709A6">
              <w:rPr>
                <w:rFonts w:ascii="Times New Roman" w:eastAsia="Times New Roman" w:hAnsi="Times New Roman" w:cs="Times New Roman"/>
                <w:w w:val="95"/>
                <w:sz w:val="16"/>
                <w:lang w:val="ru-RU"/>
              </w:rPr>
              <w:t>при</w:t>
            </w:r>
            <w:r w:rsidRPr="006709A6">
              <w:rPr>
                <w:rFonts w:ascii="Times New Roman" w:eastAsia="Times New Roman" w:hAnsi="Times New Roman" w:cs="Times New Roman"/>
                <w:spacing w:val="12"/>
                <w:w w:val="95"/>
                <w:sz w:val="16"/>
                <w:lang w:val="ru-RU"/>
              </w:rPr>
              <w:t xml:space="preserve"> </w:t>
            </w:r>
            <w:r w:rsidRPr="006709A6">
              <w:rPr>
                <w:rFonts w:ascii="Times New Roman" w:eastAsia="Times New Roman" w:hAnsi="Times New Roman" w:cs="Times New Roman"/>
                <w:w w:val="95"/>
                <w:sz w:val="16"/>
                <w:lang w:val="ru-RU"/>
              </w:rPr>
              <w:t>восприятии</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описанных</w:t>
            </w:r>
            <w:r w:rsidRPr="006709A6">
              <w:rPr>
                <w:rFonts w:ascii="Times New Roman" w:eastAsia="Times New Roman" w:hAnsi="Times New Roman" w:cs="Times New Roman"/>
                <w:spacing w:val="11"/>
                <w:w w:val="95"/>
                <w:sz w:val="16"/>
                <w:lang w:val="ru-RU"/>
              </w:rPr>
              <w:t xml:space="preserve"> </w:t>
            </w:r>
            <w:proofErr w:type="spellStart"/>
            <w:r w:rsidRPr="006709A6">
              <w:rPr>
                <w:rFonts w:ascii="Times New Roman" w:eastAsia="Times New Roman" w:hAnsi="Times New Roman" w:cs="Times New Roman"/>
                <w:w w:val="95"/>
                <w:sz w:val="16"/>
                <w:lang w:val="ru-RU"/>
              </w:rPr>
              <w:t>картинприроды</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вопрос</w:t>
            </w:r>
          </w:p>
          <w:p w:rsidR="006709A6" w:rsidRPr="006709A6" w:rsidRDefault="006709A6" w:rsidP="006709A6">
            <w:pPr>
              <w:spacing w:line="183"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«Какое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настроение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создаёт</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Почему?»;</w:t>
            </w:r>
          </w:p>
          <w:p w:rsidR="006709A6" w:rsidRPr="006709A6" w:rsidRDefault="006709A6" w:rsidP="006709A6">
            <w:pPr>
              <w:spacing w:before="11" w:line="254" w:lineRule="auto"/>
              <w:ind w:right="112"/>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10"/>
                <w:w w:val="95"/>
                <w:sz w:val="16"/>
                <w:lang w:val="ru-RU"/>
              </w:rPr>
              <w:t xml:space="preserve"> </w:t>
            </w:r>
            <w:proofErr w:type="spellStart"/>
            <w:r w:rsidRPr="006709A6">
              <w:rPr>
                <w:rFonts w:ascii="Times New Roman" w:eastAsia="Times New Roman" w:hAnsi="Times New Roman" w:cs="Times New Roman"/>
                <w:w w:val="95"/>
                <w:sz w:val="16"/>
                <w:lang w:val="ru-RU"/>
              </w:rPr>
              <w:t>нахождениисравнений</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эпитетов,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олицетворений,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выделение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3"/>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слов,использованных</w:t>
            </w:r>
            <w:proofErr w:type="spellEnd"/>
            <w:proofErr w:type="gramEnd"/>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прямом</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переносном</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 xml:space="preserve">значении, </w:t>
            </w:r>
            <w:proofErr w:type="spellStart"/>
            <w:r w:rsidRPr="006709A6">
              <w:rPr>
                <w:rFonts w:ascii="Times New Roman" w:eastAsia="Times New Roman" w:hAnsi="Times New Roman" w:cs="Times New Roman"/>
                <w:w w:val="95"/>
                <w:sz w:val="16"/>
                <w:lang w:val="ru-RU"/>
              </w:rPr>
              <w:t>наблюдениеза</w:t>
            </w:r>
            <w:proofErr w:type="spellEnd"/>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рифмой</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ритмом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стихотворения,</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образных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слови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выражений,</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поиск</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значения</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незнакомого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слова</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словаре;</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Выразительное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наизусть</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лирических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интонационным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знаков</w:t>
            </w:r>
            <w:r w:rsidRPr="006709A6">
              <w:rPr>
                <w:rFonts w:ascii="Times New Roman" w:eastAsia="Times New Roman" w:hAnsi="Times New Roman" w:cs="Times New Roman"/>
                <w:spacing w:val="1"/>
                <w:w w:val="95"/>
                <w:sz w:val="16"/>
                <w:lang w:val="ru-RU"/>
              </w:rPr>
              <w:t xml:space="preserve"> </w:t>
            </w:r>
            <w:proofErr w:type="spellStart"/>
            <w:proofErr w:type="gramStart"/>
            <w:r w:rsidRPr="006709A6">
              <w:rPr>
                <w:rFonts w:ascii="Times New Roman" w:eastAsia="Times New Roman" w:hAnsi="Times New Roman" w:cs="Times New Roman"/>
                <w:spacing w:val="-1"/>
                <w:sz w:val="16"/>
                <w:lang w:val="ru-RU"/>
              </w:rPr>
              <w:t>препинания,с</w:t>
            </w:r>
            <w:proofErr w:type="spellEnd"/>
            <w:proofErr w:type="gramEnd"/>
            <w:r w:rsidRPr="006709A6">
              <w:rPr>
                <w:rFonts w:ascii="Times New Roman" w:eastAsia="Times New Roman" w:hAnsi="Times New Roman" w:cs="Times New Roman"/>
                <w:spacing w:val="-1"/>
                <w:sz w:val="16"/>
                <w:lang w:val="ru-RU"/>
              </w:rPr>
              <w:t xml:space="preserve"> соблюдением орфоэпических и пунктуационных норм Чтение наизусть лирических</w:t>
            </w:r>
            <w:r w:rsidRPr="006709A6">
              <w:rPr>
                <w:rFonts w:ascii="Times New Roman" w:eastAsia="Times New Roman" w:hAnsi="Times New Roman" w:cs="Times New Roman"/>
                <w:sz w:val="16"/>
                <w:lang w:val="ru-RU"/>
              </w:rPr>
              <w:t xml:space="preserve"> произведений</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С.</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Пушкина(по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выбору);</w:t>
            </w:r>
          </w:p>
          <w:p w:rsidR="006709A6" w:rsidRPr="006709A6" w:rsidRDefault="006709A6" w:rsidP="006709A6">
            <w:pPr>
              <w:spacing w:line="254" w:lineRule="auto"/>
              <w:ind w:right="112"/>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Пушкина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Сказкао</w:t>
            </w:r>
            <w:proofErr w:type="spell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мёртвой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царевне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семи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богатырях»,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удержание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в</w:t>
            </w:r>
            <w:r w:rsidRPr="006709A6">
              <w:rPr>
                <w:rFonts w:ascii="Times New Roman" w:eastAsia="Times New Roman" w:hAnsi="Times New Roman" w:cs="Times New Roman"/>
                <w:spacing w:val="-2"/>
                <w:sz w:val="16"/>
                <w:lang w:val="ru-RU"/>
              </w:rPr>
              <w:t xml:space="preserve"> </w:t>
            </w:r>
            <w:proofErr w:type="spellStart"/>
            <w:r w:rsidRPr="006709A6">
              <w:rPr>
                <w:rFonts w:ascii="Times New Roman" w:eastAsia="Times New Roman" w:hAnsi="Times New Roman" w:cs="Times New Roman"/>
                <w:sz w:val="16"/>
                <w:lang w:val="ru-RU"/>
              </w:rPr>
              <w:t>памятисобытий</w:t>
            </w:r>
            <w:proofErr w:type="spellEnd"/>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сказки,</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обсуждение</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сюжета;</w:t>
            </w:r>
          </w:p>
          <w:p w:rsidR="006709A6" w:rsidRPr="006709A6" w:rsidRDefault="006709A6" w:rsidP="006709A6">
            <w:pPr>
              <w:spacing w:line="254" w:lineRule="auto"/>
              <w:ind w:right="57"/>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(изучающее</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поисковое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выборочное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повтор</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основа</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изменения</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характеристика</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(положительные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или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отрицательные,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портрет),</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волшебные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помощники,</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описание</w:t>
            </w:r>
            <w:r w:rsidRPr="006709A6">
              <w:rPr>
                <w:rFonts w:ascii="Times New Roman" w:eastAsia="Times New Roman" w:hAnsi="Times New Roman" w:cs="Times New Roman"/>
                <w:spacing w:val="-2"/>
                <w:sz w:val="16"/>
                <w:lang w:val="ru-RU"/>
              </w:rPr>
              <w:t xml:space="preserve"> </w:t>
            </w:r>
            <w:proofErr w:type="spellStart"/>
            <w:r w:rsidRPr="006709A6">
              <w:rPr>
                <w:rFonts w:ascii="Times New Roman" w:eastAsia="Times New Roman" w:hAnsi="Times New Roman" w:cs="Times New Roman"/>
                <w:sz w:val="16"/>
                <w:lang w:val="ru-RU"/>
              </w:rPr>
              <w:t>чудесв</w:t>
            </w:r>
            <w:proofErr w:type="spellEnd"/>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сказке,</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анализ</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композиции;</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Творческое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задание: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словесных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портретов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главных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использованием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сказки;</w:t>
            </w:r>
          </w:p>
        </w:tc>
        <w:tc>
          <w:tcPr>
            <w:tcW w:w="828" w:type="dxa"/>
          </w:tcPr>
          <w:p w:rsidR="006709A6" w:rsidRPr="006709A6" w:rsidRDefault="006709A6" w:rsidP="006709A6">
            <w:pPr>
              <w:spacing w:before="63" w:line="244"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2836"/>
        </w:trPr>
        <w:tc>
          <w:tcPr>
            <w:tcW w:w="468" w:type="dxa"/>
          </w:tcPr>
          <w:p w:rsidR="006709A6" w:rsidRPr="006709A6" w:rsidRDefault="006709A6" w:rsidP="006709A6">
            <w:pPr>
              <w:spacing w:before="58"/>
              <w:ind w:right="110"/>
              <w:jc w:val="right"/>
              <w:rPr>
                <w:rFonts w:ascii="Times New Roman" w:eastAsia="Times New Roman" w:hAnsi="Times New Roman" w:cs="Times New Roman"/>
                <w:sz w:val="16"/>
              </w:rPr>
            </w:pPr>
            <w:r w:rsidRPr="006709A6">
              <w:rPr>
                <w:rFonts w:ascii="Times New Roman" w:eastAsia="Times New Roman" w:hAnsi="Times New Roman" w:cs="Times New Roman"/>
                <w:sz w:val="16"/>
              </w:rPr>
              <w:t>1.5.</w:t>
            </w:r>
          </w:p>
        </w:tc>
        <w:tc>
          <w:tcPr>
            <w:tcW w:w="1800" w:type="dxa"/>
          </w:tcPr>
          <w:p w:rsidR="006709A6" w:rsidRPr="006709A6" w:rsidRDefault="006709A6" w:rsidP="006709A6">
            <w:pPr>
              <w:spacing w:before="65" w:line="247" w:lineRule="auto"/>
              <w:ind w:right="416"/>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Творчество</w:t>
            </w:r>
            <w:proofErr w:type="spellEnd"/>
            <w:r w:rsidRPr="006709A6">
              <w:rPr>
                <w:rFonts w:ascii="Times New Roman" w:eastAsia="Times New Roman" w:hAnsi="Times New Roman" w:cs="Times New Roman"/>
                <w:b/>
                <w:spacing w:val="9"/>
                <w:w w:val="95"/>
                <w:sz w:val="16"/>
              </w:rPr>
              <w:t xml:space="preserve"> </w:t>
            </w:r>
            <w:r w:rsidRPr="006709A6">
              <w:rPr>
                <w:rFonts w:ascii="Times New Roman" w:eastAsia="Times New Roman" w:hAnsi="Times New Roman" w:cs="Times New Roman"/>
                <w:b/>
                <w:w w:val="95"/>
                <w:sz w:val="16"/>
              </w:rPr>
              <w:t>М.</w:t>
            </w:r>
            <w:r w:rsidRPr="006709A6">
              <w:rPr>
                <w:rFonts w:ascii="Times New Roman" w:eastAsia="Times New Roman" w:hAnsi="Times New Roman" w:cs="Times New Roman"/>
                <w:b/>
                <w:spacing w:val="6"/>
                <w:w w:val="95"/>
                <w:sz w:val="16"/>
              </w:rPr>
              <w:t xml:space="preserve"> </w:t>
            </w:r>
            <w:r w:rsidRPr="006709A6">
              <w:rPr>
                <w:rFonts w:ascii="Times New Roman" w:eastAsia="Times New Roman" w:hAnsi="Times New Roman" w:cs="Times New Roman"/>
                <w:b/>
                <w:w w:val="95"/>
                <w:sz w:val="16"/>
              </w:rPr>
              <w:t>Ю.</w:t>
            </w:r>
            <w:r w:rsidRPr="006709A6">
              <w:rPr>
                <w:rFonts w:ascii="Times New Roman" w:eastAsia="Times New Roman" w:hAnsi="Times New Roman" w:cs="Times New Roman"/>
                <w:b/>
                <w:spacing w:val="-35"/>
                <w:w w:val="95"/>
                <w:sz w:val="16"/>
              </w:rPr>
              <w:t xml:space="preserve"> </w:t>
            </w:r>
            <w:proofErr w:type="spellStart"/>
            <w:r w:rsidRPr="006709A6">
              <w:rPr>
                <w:rFonts w:ascii="Times New Roman" w:eastAsia="Times New Roman" w:hAnsi="Times New Roman" w:cs="Times New Roman"/>
                <w:b/>
                <w:sz w:val="16"/>
              </w:rPr>
              <w:t>Лермонтова</w:t>
            </w:r>
            <w:proofErr w:type="spellEnd"/>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4</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58" w:line="26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12"/>
                <w:w w:val="95"/>
                <w:sz w:val="16"/>
                <w:lang w:val="ru-RU"/>
              </w:rPr>
              <w:t xml:space="preserve"> </w:t>
            </w:r>
            <w:r w:rsidRPr="006709A6">
              <w:rPr>
                <w:rFonts w:ascii="Times New Roman" w:eastAsia="Times New Roman" w:hAnsi="Times New Roman" w:cs="Times New Roman"/>
                <w:w w:val="95"/>
                <w:sz w:val="16"/>
                <w:lang w:val="ru-RU"/>
              </w:rPr>
              <w:t>понимание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общего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настроения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лирического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творчество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Ю.</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Лермонтова;</w:t>
            </w:r>
          </w:p>
          <w:p w:rsidR="006709A6" w:rsidRPr="006709A6" w:rsidRDefault="006709A6" w:rsidP="006709A6">
            <w:pPr>
              <w:spacing w:line="176"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стихотворных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менее</w:t>
            </w:r>
            <w:r w:rsidRPr="006709A6">
              <w:rPr>
                <w:rFonts w:ascii="Times New Roman" w:eastAsia="Times New Roman" w:hAnsi="Times New Roman" w:cs="Times New Roman"/>
                <w:spacing w:val="9"/>
                <w:w w:val="95"/>
                <w:sz w:val="16"/>
                <w:lang w:val="ru-RU"/>
              </w:rPr>
              <w:t xml:space="preserve"> </w:t>
            </w:r>
            <w:proofErr w:type="gramStart"/>
            <w:r w:rsidRPr="006709A6">
              <w:rPr>
                <w:rFonts w:ascii="Times New Roman" w:eastAsia="Times New Roman" w:hAnsi="Times New Roman" w:cs="Times New Roman"/>
                <w:w w:val="95"/>
                <w:sz w:val="16"/>
                <w:lang w:val="ru-RU"/>
              </w:rPr>
              <w:t>трёх)М.</w:t>
            </w:r>
            <w:proofErr w:type="gramEnd"/>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Ю.</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Лермонтова: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«Горные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вершины…»,</w:t>
            </w:r>
          </w:p>
          <w:p w:rsidR="006709A6" w:rsidRPr="006709A6" w:rsidRDefault="006709A6" w:rsidP="006709A6">
            <w:pPr>
              <w:spacing w:before="1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Утёс</w:t>
            </w:r>
            <w:proofErr w:type="gramStart"/>
            <w:r w:rsidRPr="006709A6">
              <w:rPr>
                <w:rFonts w:ascii="Times New Roman" w:eastAsia="Times New Roman" w:hAnsi="Times New Roman" w:cs="Times New Roman"/>
                <w:w w:val="95"/>
                <w:sz w:val="16"/>
                <w:lang w:val="ru-RU"/>
              </w:rPr>
              <w:t>»,«</w:t>
            </w:r>
            <w:proofErr w:type="gramEnd"/>
            <w:r w:rsidRPr="006709A6">
              <w:rPr>
                <w:rFonts w:ascii="Times New Roman" w:eastAsia="Times New Roman" w:hAnsi="Times New Roman" w:cs="Times New Roman"/>
                <w:w w:val="95"/>
                <w:sz w:val="16"/>
                <w:lang w:val="ru-RU"/>
              </w:rPr>
              <w:t>Парус»,«Москва</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Москва!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Люблю</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тебя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сын…»</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др.;</w:t>
            </w:r>
          </w:p>
          <w:p w:rsidR="006709A6" w:rsidRPr="006709A6" w:rsidRDefault="006709A6" w:rsidP="006709A6">
            <w:pPr>
              <w:spacing w:before="10" w:line="254" w:lineRule="auto"/>
              <w:ind w:right="112"/>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Учебный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диалог:</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эмоционального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состояния</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при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восприятии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описанных</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картин</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природы,</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на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вопрос</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«Какое</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чувство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создаёт</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произведение?»;</w:t>
            </w:r>
          </w:p>
          <w:p w:rsidR="006709A6" w:rsidRPr="006709A6" w:rsidRDefault="006709A6" w:rsidP="006709A6">
            <w:pPr>
              <w:spacing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нахождении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сравнений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эпитетов,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выделение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слов,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использованных</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прямом</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переносном</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значении,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наблюдение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за</w:t>
            </w:r>
            <w:r w:rsidRPr="006709A6">
              <w:rPr>
                <w:rFonts w:ascii="Times New Roman" w:eastAsia="Times New Roman" w:hAnsi="Times New Roman" w:cs="Times New Roman"/>
                <w:spacing w:val="5"/>
                <w:w w:val="95"/>
                <w:sz w:val="16"/>
                <w:lang w:val="ru-RU"/>
              </w:rPr>
              <w:t xml:space="preserve"> </w:t>
            </w:r>
            <w:proofErr w:type="spellStart"/>
            <w:r w:rsidRPr="006709A6">
              <w:rPr>
                <w:rFonts w:ascii="Times New Roman" w:eastAsia="Times New Roman" w:hAnsi="Times New Roman" w:cs="Times New Roman"/>
                <w:w w:val="95"/>
                <w:sz w:val="16"/>
                <w:lang w:val="ru-RU"/>
              </w:rPr>
              <w:t>рифмойи</w:t>
            </w:r>
            <w:proofErr w:type="spellEnd"/>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ритмом</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стихотворения,</w:t>
            </w:r>
          </w:p>
          <w:p w:rsidR="006709A6" w:rsidRPr="006709A6" w:rsidRDefault="006709A6" w:rsidP="006709A6">
            <w:pPr>
              <w:spacing w:line="254" w:lineRule="auto"/>
              <w:ind w:right="112"/>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образных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слов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выражений,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поиск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значения</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незнакомого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слова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словаре,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поиск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олицетворения</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метафор,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вида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строф</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Рассматривание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репродукций</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картин</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подбор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ним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соответствующих</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стихотворных</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строк;</w:t>
            </w:r>
          </w:p>
          <w:p w:rsidR="006709A6" w:rsidRPr="006709A6" w:rsidRDefault="006709A6" w:rsidP="006709A6">
            <w:pPr>
              <w:spacing w:line="254" w:lineRule="auto"/>
              <w:ind w:right="112"/>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выразительном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наизусть</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сохранением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интонационного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рисунка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произведения;</w:t>
            </w:r>
          </w:p>
          <w:p w:rsidR="006709A6" w:rsidRPr="006709A6" w:rsidRDefault="006709A6" w:rsidP="006709A6">
            <w:pPr>
              <w:spacing w:line="183"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Творческое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задание: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воссоздание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воображении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описанных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стихотворении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картин;</w:t>
            </w:r>
          </w:p>
        </w:tc>
        <w:tc>
          <w:tcPr>
            <w:tcW w:w="828" w:type="dxa"/>
          </w:tcPr>
          <w:p w:rsidR="006709A6" w:rsidRPr="006709A6" w:rsidRDefault="006709A6" w:rsidP="006709A6">
            <w:pPr>
              <w:spacing w:before="63" w:line="247"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3009"/>
        </w:trPr>
        <w:tc>
          <w:tcPr>
            <w:tcW w:w="468" w:type="dxa"/>
          </w:tcPr>
          <w:p w:rsidR="006709A6" w:rsidRPr="006709A6" w:rsidRDefault="006709A6" w:rsidP="006709A6">
            <w:pPr>
              <w:spacing w:before="58"/>
              <w:ind w:right="110"/>
              <w:jc w:val="right"/>
              <w:rPr>
                <w:rFonts w:ascii="Times New Roman" w:eastAsia="Times New Roman" w:hAnsi="Times New Roman" w:cs="Times New Roman"/>
                <w:sz w:val="16"/>
              </w:rPr>
            </w:pPr>
            <w:r w:rsidRPr="006709A6">
              <w:rPr>
                <w:rFonts w:ascii="Times New Roman" w:eastAsia="Times New Roman" w:hAnsi="Times New Roman" w:cs="Times New Roman"/>
                <w:sz w:val="16"/>
              </w:rPr>
              <w:t>1.6.</w:t>
            </w:r>
          </w:p>
        </w:tc>
        <w:tc>
          <w:tcPr>
            <w:tcW w:w="1800" w:type="dxa"/>
          </w:tcPr>
          <w:p w:rsidR="006709A6" w:rsidRPr="006709A6" w:rsidRDefault="006709A6" w:rsidP="006709A6">
            <w:pPr>
              <w:spacing w:before="61"/>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Литературная</w:t>
            </w:r>
            <w:proofErr w:type="spellEnd"/>
            <w:r w:rsidRPr="006709A6">
              <w:rPr>
                <w:rFonts w:ascii="Times New Roman" w:eastAsia="Times New Roman" w:hAnsi="Times New Roman" w:cs="Times New Roman"/>
                <w:b/>
                <w:spacing w:val="8"/>
                <w:w w:val="95"/>
                <w:sz w:val="16"/>
              </w:rPr>
              <w:t xml:space="preserve"> </w:t>
            </w:r>
            <w:proofErr w:type="spellStart"/>
            <w:r w:rsidRPr="006709A6">
              <w:rPr>
                <w:rFonts w:ascii="Times New Roman" w:eastAsia="Times New Roman" w:hAnsi="Times New Roman" w:cs="Times New Roman"/>
                <w:b/>
                <w:w w:val="95"/>
                <w:sz w:val="16"/>
              </w:rPr>
              <w:t>сказка</w:t>
            </w:r>
            <w:proofErr w:type="spellEnd"/>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9</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3"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уточнение</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представлений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жанре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сказки,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расширение</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знаний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том,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почему</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глубины</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веков</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дошли</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до</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нас</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народные</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сказки,</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первые</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авторы</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литературных</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сказок;</w:t>
            </w:r>
          </w:p>
          <w:p w:rsidR="006709A6" w:rsidRPr="006709A6" w:rsidRDefault="006709A6" w:rsidP="006709A6">
            <w:pPr>
              <w:spacing w:line="254" w:lineRule="auto"/>
              <w:ind w:right="57"/>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литературных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сказок.</w:t>
            </w:r>
            <w:r w:rsidRPr="006709A6">
              <w:rPr>
                <w:rFonts w:ascii="Times New Roman" w:eastAsia="Times New Roman" w:hAnsi="Times New Roman" w:cs="Times New Roman"/>
                <w:spacing w:val="7"/>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Например,М</w:t>
            </w:r>
            <w:proofErr w:type="spellEnd"/>
            <w:r w:rsidRPr="006709A6">
              <w:rPr>
                <w:rFonts w:ascii="Times New Roman" w:eastAsia="Times New Roman" w:hAnsi="Times New Roman" w:cs="Times New Roman"/>
                <w:w w:val="95"/>
                <w:sz w:val="16"/>
                <w:lang w:val="ru-RU"/>
              </w:rPr>
              <w:t>.</w:t>
            </w:r>
            <w:proofErr w:type="gramEnd"/>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Ю.</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Лермонтов</w:t>
            </w:r>
            <w:r w:rsidRPr="006709A6">
              <w:rPr>
                <w:rFonts w:ascii="Times New Roman" w:eastAsia="Times New Roman" w:hAnsi="Times New Roman" w:cs="Times New Roman"/>
                <w:spacing w:val="17"/>
                <w:w w:val="95"/>
                <w:sz w:val="16"/>
                <w:lang w:val="ru-RU"/>
              </w:rPr>
              <w:t xml:space="preserve"> </w:t>
            </w: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Ашик-Кериб</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Ершов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«Конёк-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Горбунок»,</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Ф.</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Одоевский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«Городок</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табакерке»,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w:t>
            </w:r>
            <w:r w:rsidRPr="006709A6">
              <w:rPr>
                <w:rFonts w:ascii="Times New Roman" w:eastAsia="Times New Roman" w:hAnsi="Times New Roman" w:cs="Times New Roman"/>
                <w:spacing w:val="7"/>
                <w:w w:val="95"/>
                <w:sz w:val="16"/>
                <w:lang w:val="ru-RU"/>
              </w:rPr>
              <w:t xml:space="preserve"> </w:t>
            </w:r>
            <w:proofErr w:type="spellStart"/>
            <w:r w:rsidRPr="006709A6">
              <w:rPr>
                <w:rFonts w:ascii="Times New Roman" w:eastAsia="Times New Roman" w:hAnsi="Times New Roman" w:cs="Times New Roman"/>
                <w:w w:val="95"/>
                <w:sz w:val="16"/>
                <w:lang w:val="ru-RU"/>
              </w:rPr>
              <w:t>Аксаков«Аленький</w:t>
            </w:r>
            <w:proofErr w:type="spellEnd"/>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цветочек»,</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w:t>
            </w:r>
            <w:r w:rsidRPr="006709A6">
              <w:rPr>
                <w:rFonts w:ascii="Times New Roman" w:eastAsia="Times New Roman" w:hAnsi="Times New Roman" w:cs="Times New Roman"/>
                <w:spacing w:val="7"/>
                <w:w w:val="95"/>
                <w:sz w:val="16"/>
                <w:lang w:val="ru-RU"/>
              </w:rPr>
              <w:t xml:space="preserve"> </w:t>
            </w:r>
            <w:proofErr w:type="spellStart"/>
            <w:r w:rsidRPr="006709A6">
              <w:rPr>
                <w:rFonts w:ascii="Times New Roman" w:eastAsia="Times New Roman" w:hAnsi="Times New Roman" w:cs="Times New Roman"/>
                <w:w w:val="95"/>
                <w:sz w:val="16"/>
                <w:lang w:val="ru-RU"/>
              </w:rPr>
              <w:t>Шварц«Сказка</w:t>
            </w:r>
            <w:proofErr w:type="spellEnd"/>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потерянном</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времени»;</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(характеристика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описания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определение</w:t>
            </w:r>
          </w:p>
          <w:p w:rsidR="006709A6" w:rsidRPr="006709A6" w:rsidRDefault="006709A6" w:rsidP="006709A6">
            <w:pPr>
              <w:spacing w:before="8"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взаимосвязи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между</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поступками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сравнение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аналогии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или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контрасту,</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оценка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поступков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героев</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(две-три</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сказки</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по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выбору);</w:t>
            </w:r>
          </w:p>
          <w:p w:rsidR="006709A6" w:rsidRPr="006709A6" w:rsidRDefault="006709A6" w:rsidP="006709A6">
            <w:pPr>
              <w:spacing w:line="183"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Учебный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диалог:</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отношения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автора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героям,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поступкам,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описанным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сказках;</w:t>
            </w:r>
          </w:p>
          <w:p w:rsidR="006709A6" w:rsidRPr="006709A6" w:rsidRDefault="006709A6" w:rsidP="006709A6">
            <w:pPr>
              <w:spacing w:before="11" w:line="254" w:lineRule="auto"/>
              <w:ind w:right="57"/>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рассказа: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формулирование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вопросов</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том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числе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проблемных)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основным</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событиям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восстановление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нарушенной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заданного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эпизода,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цитатного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отдельных</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эпизодов,</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смысловых</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частей;</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вопросного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эпизодов,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смысловых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частей;</w:t>
            </w:r>
          </w:p>
          <w:p w:rsidR="006709A6" w:rsidRPr="006709A6" w:rsidRDefault="006709A6" w:rsidP="006709A6">
            <w:pPr>
              <w:spacing w:before="1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Пересказ</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(устно)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содержания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выборочно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диалогов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ролям;</w:t>
            </w:r>
          </w:p>
        </w:tc>
        <w:tc>
          <w:tcPr>
            <w:tcW w:w="828" w:type="dxa"/>
          </w:tcPr>
          <w:p w:rsidR="006709A6" w:rsidRPr="006709A6" w:rsidRDefault="006709A6" w:rsidP="006709A6">
            <w:pPr>
              <w:spacing w:before="61" w:line="247"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50" w:h="11900" w:orient="landscape"/>
          <w:pgMar w:top="560" w:right="540" w:bottom="280" w:left="56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800"/>
        <w:gridCol w:w="528"/>
        <w:gridCol w:w="1104"/>
        <w:gridCol w:w="1142"/>
        <w:gridCol w:w="805"/>
        <w:gridCol w:w="7446"/>
        <w:gridCol w:w="828"/>
        <w:gridCol w:w="1383"/>
      </w:tblGrid>
      <w:tr w:rsidR="006709A6" w:rsidRPr="006709A6" w:rsidTr="002B60F9">
        <w:trPr>
          <w:trHeight w:val="3518"/>
        </w:trPr>
        <w:tc>
          <w:tcPr>
            <w:tcW w:w="468" w:type="dxa"/>
          </w:tcPr>
          <w:p w:rsidR="006709A6" w:rsidRPr="006709A6" w:rsidRDefault="006709A6" w:rsidP="006709A6">
            <w:pPr>
              <w:spacing w:before="58"/>
              <w:ind w:right="110"/>
              <w:jc w:val="right"/>
              <w:rPr>
                <w:rFonts w:ascii="Times New Roman" w:eastAsia="Times New Roman" w:hAnsi="Times New Roman" w:cs="Times New Roman"/>
                <w:sz w:val="16"/>
              </w:rPr>
            </w:pPr>
            <w:r w:rsidRPr="006709A6">
              <w:rPr>
                <w:rFonts w:ascii="Times New Roman" w:eastAsia="Times New Roman" w:hAnsi="Times New Roman" w:cs="Times New Roman"/>
                <w:sz w:val="16"/>
              </w:rPr>
              <w:lastRenderedPageBreak/>
              <w:t>1.7.</w:t>
            </w:r>
          </w:p>
        </w:tc>
        <w:tc>
          <w:tcPr>
            <w:tcW w:w="1800" w:type="dxa"/>
          </w:tcPr>
          <w:p w:rsidR="006709A6" w:rsidRPr="006709A6" w:rsidRDefault="006709A6" w:rsidP="006709A6">
            <w:pPr>
              <w:spacing w:before="68" w:line="244" w:lineRule="auto"/>
              <w:ind w:right="240"/>
              <w:jc w:val="both"/>
              <w:rPr>
                <w:rFonts w:ascii="Times New Roman" w:eastAsia="Times New Roman" w:hAnsi="Times New Roman" w:cs="Times New Roman"/>
                <w:b/>
                <w:sz w:val="16"/>
                <w:lang w:val="ru-RU"/>
              </w:rPr>
            </w:pPr>
            <w:r w:rsidRPr="006709A6">
              <w:rPr>
                <w:rFonts w:ascii="Times New Roman" w:eastAsia="Times New Roman" w:hAnsi="Times New Roman" w:cs="Times New Roman"/>
                <w:b/>
                <w:w w:val="95"/>
                <w:sz w:val="16"/>
                <w:lang w:val="ru-RU"/>
              </w:rPr>
              <w:t>Картины природы в</w:t>
            </w:r>
            <w:r w:rsidRPr="006709A6">
              <w:rPr>
                <w:rFonts w:ascii="Times New Roman" w:eastAsia="Times New Roman" w:hAnsi="Times New Roman" w:cs="Times New Roman"/>
                <w:b/>
                <w:spacing w:val="-35"/>
                <w:w w:val="95"/>
                <w:sz w:val="16"/>
                <w:lang w:val="ru-RU"/>
              </w:rPr>
              <w:t xml:space="preserve"> </w:t>
            </w:r>
            <w:r w:rsidRPr="006709A6">
              <w:rPr>
                <w:rFonts w:ascii="Times New Roman" w:eastAsia="Times New Roman" w:hAnsi="Times New Roman" w:cs="Times New Roman"/>
                <w:b/>
                <w:w w:val="95"/>
                <w:sz w:val="16"/>
                <w:lang w:val="ru-RU"/>
              </w:rPr>
              <w:t>творчестве поэтов и</w:t>
            </w:r>
            <w:r w:rsidRPr="006709A6">
              <w:rPr>
                <w:rFonts w:ascii="Times New Roman" w:eastAsia="Times New Roman" w:hAnsi="Times New Roman" w:cs="Times New Roman"/>
                <w:b/>
                <w:spacing w:val="1"/>
                <w:w w:val="95"/>
                <w:sz w:val="16"/>
                <w:lang w:val="ru-RU"/>
              </w:rPr>
              <w:t xml:space="preserve"> </w:t>
            </w:r>
            <w:r w:rsidRPr="006709A6">
              <w:rPr>
                <w:rFonts w:ascii="Times New Roman" w:eastAsia="Times New Roman" w:hAnsi="Times New Roman" w:cs="Times New Roman"/>
                <w:b/>
                <w:w w:val="95"/>
                <w:sz w:val="16"/>
                <w:lang w:val="ru-RU"/>
              </w:rPr>
              <w:t>писателей</w:t>
            </w:r>
            <w:r w:rsidRPr="006709A6">
              <w:rPr>
                <w:rFonts w:ascii="Times New Roman" w:eastAsia="Times New Roman" w:hAnsi="Times New Roman" w:cs="Times New Roman"/>
                <w:b/>
                <w:spacing w:val="7"/>
                <w:w w:val="95"/>
                <w:sz w:val="16"/>
                <w:lang w:val="ru-RU"/>
              </w:rPr>
              <w:t xml:space="preserve"> </w:t>
            </w:r>
            <w:r w:rsidRPr="006709A6">
              <w:rPr>
                <w:rFonts w:ascii="Times New Roman" w:eastAsia="Times New Roman" w:hAnsi="Times New Roman" w:cs="Times New Roman"/>
                <w:b/>
                <w:w w:val="95"/>
                <w:sz w:val="16"/>
                <w:lang w:val="ru-RU"/>
              </w:rPr>
              <w:t>Х</w:t>
            </w:r>
            <w:r w:rsidRPr="006709A6">
              <w:rPr>
                <w:rFonts w:ascii="Times New Roman" w:eastAsia="Times New Roman" w:hAnsi="Times New Roman" w:cs="Times New Roman"/>
                <w:b/>
                <w:w w:val="95"/>
                <w:sz w:val="16"/>
              </w:rPr>
              <w:t>I</w:t>
            </w:r>
            <w:r w:rsidRPr="006709A6">
              <w:rPr>
                <w:rFonts w:ascii="Times New Roman" w:eastAsia="Times New Roman" w:hAnsi="Times New Roman" w:cs="Times New Roman"/>
                <w:b/>
                <w:w w:val="95"/>
                <w:sz w:val="16"/>
                <w:lang w:val="ru-RU"/>
              </w:rPr>
              <w:t>Х</w:t>
            </w:r>
            <w:r w:rsidRPr="006709A6">
              <w:rPr>
                <w:rFonts w:ascii="Times New Roman" w:eastAsia="Times New Roman" w:hAnsi="Times New Roman" w:cs="Times New Roman"/>
                <w:b/>
                <w:spacing w:val="7"/>
                <w:w w:val="95"/>
                <w:sz w:val="16"/>
                <w:lang w:val="ru-RU"/>
              </w:rPr>
              <w:t xml:space="preserve"> </w:t>
            </w:r>
            <w:r w:rsidRPr="006709A6">
              <w:rPr>
                <w:rFonts w:ascii="Times New Roman" w:eastAsia="Times New Roman" w:hAnsi="Times New Roman" w:cs="Times New Roman"/>
                <w:b/>
                <w:w w:val="95"/>
                <w:sz w:val="16"/>
                <w:lang w:val="ru-RU"/>
              </w:rPr>
              <w:t>века</w:t>
            </w:r>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7</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3"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стихотворные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способ</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передачи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чувств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автора,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лирические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эпические</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произведения:</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сходство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различия;</w:t>
            </w:r>
          </w:p>
          <w:p w:rsidR="006709A6" w:rsidRPr="006709A6" w:rsidRDefault="006709A6" w:rsidP="006709A6">
            <w:pPr>
              <w:spacing w:line="252"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лирических</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эмоционального</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состояния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при</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восприятии</w:t>
            </w:r>
            <w:r w:rsidRPr="006709A6">
              <w:rPr>
                <w:rFonts w:ascii="Times New Roman" w:eastAsia="Times New Roman" w:hAnsi="Times New Roman" w:cs="Times New Roman"/>
                <w:spacing w:val="12"/>
                <w:w w:val="95"/>
                <w:sz w:val="16"/>
                <w:lang w:val="ru-RU"/>
              </w:rPr>
              <w:t xml:space="preserve"> </w:t>
            </w:r>
            <w:r w:rsidRPr="006709A6">
              <w:rPr>
                <w:rFonts w:ascii="Times New Roman" w:eastAsia="Times New Roman" w:hAnsi="Times New Roman" w:cs="Times New Roman"/>
                <w:w w:val="95"/>
                <w:sz w:val="16"/>
                <w:lang w:val="ru-RU"/>
              </w:rPr>
              <w:t>описанных</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pacing w:val="-1"/>
                <w:sz w:val="16"/>
                <w:lang w:val="ru-RU"/>
              </w:rPr>
              <w:t xml:space="preserve">картин </w:t>
            </w:r>
            <w:proofErr w:type="spellStart"/>
            <w:proofErr w:type="gramStart"/>
            <w:r w:rsidRPr="006709A6">
              <w:rPr>
                <w:rFonts w:ascii="Times New Roman" w:eastAsia="Times New Roman" w:hAnsi="Times New Roman" w:cs="Times New Roman"/>
                <w:spacing w:val="-1"/>
                <w:sz w:val="16"/>
                <w:lang w:val="ru-RU"/>
              </w:rPr>
              <w:t>природы,ответ</w:t>
            </w:r>
            <w:proofErr w:type="spellEnd"/>
            <w:proofErr w:type="gramEnd"/>
            <w:r w:rsidRPr="006709A6">
              <w:rPr>
                <w:rFonts w:ascii="Times New Roman" w:eastAsia="Times New Roman" w:hAnsi="Times New Roman" w:cs="Times New Roman"/>
                <w:spacing w:val="-1"/>
                <w:sz w:val="16"/>
                <w:lang w:val="ru-RU"/>
              </w:rPr>
              <w:t xml:space="preserve"> на вопрос «Какое настроение создаёт </w:t>
            </w:r>
            <w:proofErr w:type="spellStart"/>
            <w:r w:rsidRPr="006709A6">
              <w:rPr>
                <w:rFonts w:ascii="Times New Roman" w:eastAsia="Times New Roman" w:hAnsi="Times New Roman" w:cs="Times New Roman"/>
                <w:spacing w:val="-1"/>
                <w:sz w:val="16"/>
                <w:lang w:val="ru-RU"/>
              </w:rPr>
              <w:t>произведение?Почему</w:t>
            </w:r>
            <w:proofErr w:type="spellEnd"/>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На примере</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стихотворений</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Ф.</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Тютчева</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w:t>
            </w:r>
            <w:proofErr w:type="spellStart"/>
            <w:r w:rsidRPr="006709A6">
              <w:rPr>
                <w:rFonts w:ascii="Times New Roman" w:eastAsia="Times New Roman" w:hAnsi="Times New Roman" w:cs="Times New Roman"/>
                <w:sz w:val="16"/>
                <w:lang w:val="ru-RU"/>
              </w:rPr>
              <w:t>Ещёземли</w:t>
            </w:r>
            <w:proofErr w:type="spellEnd"/>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печален</w:t>
            </w:r>
            <w:r w:rsidRPr="006709A6">
              <w:rPr>
                <w:rFonts w:ascii="Times New Roman" w:eastAsia="Times New Roman" w:hAnsi="Times New Roman" w:cs="Times New Roman"/>
                <w:spacing w:val="-10"/>
                <w:sz w:val="16"/>
                <w:lang w:val="ru-RU"/>
              </w:rPr>
              <w:t xml:space="preserve"> </w:t>
            </w:r>
            <w:r w:rsidRPr="006709A6">
              <w:rPr>
                <w:rFonts w:ascii="Times New Roman" w:eastAsia="Times New Roman" w:hAnsi="Times New Roman" w:cs="Times New Roman"/>
                <w:sz w:val="16"/>
                <w:lang w:val="ru-RU"/>
              </w:rPr>
              <w:t>вид…»,</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«Как</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неожиданно</w:t>
            </w:r>
            <w:r w:rsidRPr="006709A6">
              <w:rPr>
                <w:rFonts w:ascii="Times New Roman" w:eastAsia="Times New Roman" w:hAnsi="Times New Roman" w:cs="Times New Roman"/>
                <w:spacing w:val="-9"/>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ярко…»,</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А.</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А.</w:t>
            </w:r>
          </w:p>
          <w:p w:rsidR="006709A6" w:rsidRPr="006709A6" w:rsidRDefault="006709A6" w:rsidP="006709A6">
            <w:pPr>
              <w:spacing w:before="12" w:line="264" w:lineRule="auto"/>
              <w:ind w:right="112"/>
              <w:rPr>
                <w:rFonts w:ascii="Times New Roman" w:eastAsia="Times New Roman" w:hAnsi="Times New Roman" w:cs="Times New Roman"/>
                <w:sz w:val="16"/>
                <w:lang w:val="ru-RU"/>
              </w:rPr>
            </w:pPr>
            <w:proofErr w:type="spellStart"/>
            <w:proofErr w:type="gramStart"/>
            <w:r w:rsidRPr="006709A6">
              <w:rPr>
                <w:rFonts w:ascii="Times New Roman" w:eastAsia="Times New Roman" w:hAnsi="Times New Roman" w:cs="Times New Roman"/>
                <w:w w:val="95"/>
                <w:sz w:val="16"/>
                <w:lang w:val="ru-RU"/>
              </w:rPr>
              <w:t>Фета«</w:t>
            </w:r>
            <w:proofErr w:type="gramEnd"/>
            <w:r w:rsidRPr="006709A6">
              <w:rPr>
                <w:rFonts w:ascii="Times New Roman" w:eastAsia="Times New Roman" w:hAnsi="Times New Roman" w:cs="Times New Roman"/>
                <w:w w:val="95"/>
                <w:sz w:val="16"/>
                <w:lang w:val="ru-RU"/>
              </w:rPr>
              <w:t>Весенний</w:t>
            </w:r>
            <w:proofErr w:type="spellEnd"/>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дождь»,</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«Бабочка»,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Жуковского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Ночь»,«Песня</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Баратынского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«Весна,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весна!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Как</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воздух</w:t>
            </w:r>
            <w:r w:rsidRPr="006709A6">
              <w:rPr>
                <w:rFonts w:ascii="Times New Roman" w:eastAsia="Times New Roman" w:hAnsi="Times New Roman" w:cs="Times New Roman"/>
                <w:spacing w:val="-6"/>
                <w:sz w:val="16"/>
                <w:lang w:val="ru-RU"/>
              </w:rPr>
              <w:t xml:space="preserve"> </w:t>
            </w:r>
            <w:proofErr w:type="spellStart"/>
            <w:r w:rsidRPr="006709A6">
              <w:rPr>
                <w:rFonts w:ascii="Times New Roman" w:eastAsia="Times New Roman" w:hAnsi="Times New Roman" w:cs="Times New Roman"/>
                <w:sz w:val="16"/>
                <w:lang w:val="ru-RU"/>
              </w:rPr>
              <w:t>чист!</w:t>
            </w:r>
            <w:proofErr w:type="gramStart"/>
            <w:r w:rsidRPr="006709A6">
              <w:rPr>
                <w:rFonts w:ascii="Times New Roman" w:eastAsia="Times New Roman" w:hAnsi="Times New Roman" w:cs="Times New Roman"/>
                <w:sz w:val="16"/>
                <w:lang w:val="ru-RU"/>
              </w:rPr>
              <w:t>»,«</w:t>
            </w:r>
            <w:proofErr w:type="gramEnd"/>
            <w:r w:rsidRPr="006709A6">
              <w:rPr>
                <w:rFonts w:ascii="Times New Roman" w:eastAsia="Times New Roman" w:hAnsi="Times New Roman" w:cs="Times New Roman"/>
                <w:sz w:val="16"/>
                <w:lang w:val="ru-RU"/>
              </w:rPr>
              <w:t>Где</w:t>
            </w:r>
            <w:proofErr w:type="spellEnd"/>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сладкий</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шёпот…»</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(не</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менее</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пяти</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авторов</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по</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выбору);</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7"/>
                <w:w w:val="95"/>
                <w:sz w:val="16"/>
                <w:lang w:val="ru-RU"/>
              </w:rPr>
              <w:t xml:space="preserve"> </w:t>
            </w:r>
            <w:proofErr w:type="spellStart"/>
            <w:r w:rsidRPr="006709A6">
              <w:rPr>
                <w:rFonts w:ascii="Times New Roman" w:eastAsia="Times New Roman" w:hAnsi="Times New Roman" w:cs="Times New Roman"/>
                <w:w w:val="95"/>
                <w:sz w:val="16"/>
                <w:lang w:val="ru-RU"/>
              </w:rPr>
              <w:t>нахождениисравнений</w:t>
            </w:r>
            <w:proofErr w:type="spellEnd"/>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эпитетов,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олицетворений,</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метафор,</w:t>
            </w:r>
            <w:r w:rsidRPr="006709A6">
              <w:rPr>
                <w:rFonts w:ascii="Times New Roman" w:eastAsia="Times New Roman" w:hAnsi="Times New Roman" w:cs="Times New Roman"/>
                <w:spacing w:val="1"/>
                <w:w w:val="95"/>
                <w:sz w:val="16"/>
                <w:lang w:val="ru-RU"/>
              </w:rPr>
              <w:t xml:space="preserve"> </w:t>
            </w:r>
            <w:proofErr w:type="spellStart"/>
            <w:r w:rsidRPr="006709A6">
              <w:rPr>
                <w:rFonts w:ascii="Times New Roman" w:eastAsia="Times New Roman" w:hAnsi="Times New Roman" w:cs="Times New Roman"/>
                <w:w w:val="95"/>
                <w:sz w:val="16"/>
                <w:lang w:val="ru-RU"/>
              </w:rPr>
              <w:t>выделениев</w:t>
            </w:r>
            <w:proofErr w:type="spell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слов,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использованных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прямом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переносном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значении,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наблюдение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за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рифмой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ритмом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стихотворения,</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образных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слов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выражений,</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поиск</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значения</w:t>
            </w:r>
            <w:r w:rsidRPr="006709A6">
              <w:rPr>
                <w:rFonts w:ascii="Times New Roman" w:eastAsia="Times New Roman" w:hAnsi="Times New Roman" w:cs="Times New Roman"/>
                <w:spacing w:val="2"/>
                <w:w w:val="95"/>
                <w:sz w:val="16"/>
                <w:lang w:val="ru-RU"/>
              </w:rPr>
              <w:t xml:space="preserve"> </w:t>
            </w:r>
            <w:proofErr w:type="spellStart"/>
            <w:r w:rsidRPr="006709A6">
              <w:rPr>
                <w:rFonts w:ascii="Times New Roman" w:eastAsia="Times New Roman" w:hAnsi="Times New Roman" w:cs="Times New Roman"/>
                <w:w w:val="95"/>
                <w:sz w:val="16"/>
                <w:lang w:val="ru-RU"/>
              </w:rPr>
              <w:t>незнакомогослова</w:t>
            </w:r>
            <w:proofErr w:type="spellEnd"/>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словаре,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характеристика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звукописи,</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определение</w:t>
            </w:r>
            <w:r w:rsidRPr="006709A6">
              <w:rPr>
                <w:rFonts w:ascii="Times New Roman" w:eastAsia="Times New Roman" w:hAnsi="Times New Roman" w:cs="Times New Roman"/>
                <w:spacing w:val="-2"/>
                <w:sz w:val="16"/>
                <w:lang w:val="ru-RU"/>
              </w:rPr>
              <w:t xml:space="preserve"> </w:t>
            </w:r>
            <w:proofErr w:type="spellStart"/>
            <w:r w:rsidRPr="006709A6">
              <w:rPr>
                <w:rFonts w:ascii="Times New Roman" w:eastAsia="Times New Roman" w:hAnsi="Times New Roman" w:cs="Times New Roman"/>
                <w:sz w:val="16"/>
                <w:lang w:val="ru-RU"/>
              </w:rPr>
              <w:t>видастроф</w:t>
            </w:r>
            <w:proofErr w:type="spellEnd"/>
            <w:r w:rsidRPr="006709A6">
              <w:rPr>
                <w:rFonts w:ascii="Times New Roman" w:eastAsia="Times New Roman" w:hAnsi="Times New Roman" w:cs="Times New Roman"/>
                <w:sz w:val="16"/>
                <w:lang w:val="ru-RU"/>
              </w:rPr>
              <w:t>;</w:t>
            </w:r>
          </w:p>
          <w:p w:rsidR="006709A6" w:rsidRPr="006709A6" w:rsidRDefault="006709A6" w:rsidP="006709A6">
            <w:pPr>
              <w:spacing w:line="254" w:lineRule="auto"/>
              <w:ind w:right="25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сравнение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лирических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8"/>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теме,созданию</w:t>
            </w:r>
            <w:proofErr w:type="spellEnd"/>
            <w:proofErr w:type="gram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настроения;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подбор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синонимов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заданным</w:t>
            </w:r>
            <w:r w:rsidRPr="006709A6">
              <w:rPr>
                <w:rFonts w:ascii="Times New Roman" w:eastAsia="Times New Roman" w:hAnsi="Times New Roman" w:cs="Times New Roman"/>
                <w:spacing w:val="2"/>
                <w:w w:val="95"/>
                <w:sz w:val="16"/>
                <w:lang w:val="ru-RU"/>
              </w:rPr>
              <w:t xml:space="preserve"> </w:t>
            </w:r>
            <w:proofErr w:type="spellStart"/>
            <w:r w:rsidRPr="006709A6">
              <w:rPr>
                <w:rFonts w:ascii="Times New Roman" w:eastAsia="Times New Roman" w:hAnsi="Times New Roman" w:cs="Times New Roman"/>
                <w:w w:val="95"/>
                <w:sz w:val="16"/>
                <w:lang w:val="ru-RU"/>
              </w:rPr>
              <w:t>словам,анализ</w:t>
            </w:r>
            <w:proofErr w:type="spellEnd"/>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поэтических</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выражений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обоснование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выбора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автора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выразительном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чтении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наизусть</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сохранением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интонационного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рисунка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(конкурс</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чтецов</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стихотворений);</w:t>
            </w:r>
          </w:p>
          <w:p w:rsidR="006709A6" w:rsidRPr="006709A6" w:rsidRDefault="006709A6" w:rsidP="006709A6">
            <w:pPr>
              <w:spacing w:line="254" w:lineRule="auto"/>
              <w:ind w:right="523"/>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Рассматривание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репродукций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картин</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подбор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ним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соответствующих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стихотворных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строк;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Творческое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задание: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воссоздание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воображении</w:t>
            </w:r>
            <w:r w:rsidRPr="006709A6">
              <w:rPr>
                <w:rFonts w:ascii="Times New Roman" w:eastAsia="Times New Roman" w:hAnsi="Times New Roman" w:cs="Times New Roman"/>
                <w:spacing w:val="5"/>
                <w:w w:val="95"/>
                <w:sz w:val="16"/>
                <w:lang w:val="ru-RU"/>
              </w:rPr>
              <w:t xml:space="preserve"> </w:t>
            </w:r>
            <w:proofErr w:type="spellStart"/>
            <w:r w:rsidRPr="006709A6">
              <w:rPr>
                <w:rFonts w:ascii="Times New Roman" w:eastAsia="Times New Roman" w:hAnsi="Times New Roman" w:cs="Times New Roman"/>
                <w:w w:val="95"/>
                <w:sz w:val="16"/>
                <w:lang w:val="ru-RU"/>
              </w:rPr>
              <w:t>описанныхв</w:t>
            </w:r>
            <w:proofErr w:type="spellEnd"/>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стихотворении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картин;</w:t>
            </w:r>
          </w:p>
        </w:tc>
        <w:tc>
          <w:tcPr>
            <w:tcW w:w="828" w:type="dxa"/>
          </w:tcPr>
          <w:p w:rsidR="006709A6" w:rsidRPr="006709A6" w:rsidRDefault="006709A6" w:rsidP="006709A6">
            <w:pPr>
              <w:spacing w:before="63" w:line="244"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3777"/>
        </w:trPr>
        <w:tc>
          <w:tcPr>
            <w:tcW w:w="468" w:type="dxa"/>
          </w:tcPr>
          <w:p w:rsidR="006709A6" w:rsidRPr="006709A6" w:rsidRDefault="006709A6" w:rsidP="006709A6">
            <w:pPr>
              <w:spacing w:before="61"/>
              <w:ind w:right="110"/>
              <w:jc w:val="right"/>
              <w:rPr>
                <w:rFonts w:ascii="Times New Roman" w:eastAsia="Times New Roman" w:hAnsi="Times New Roman" w:cs="Times New Roman"/>
                <w:sz w:val="16"/>
              </w:rPr>
            </w:pPr>
            <w:r w:rsidRPr="006709A6">
              <w:rPr>
                <w:rFonts w:ascii="Times New Roman" w:eastAsia="Times New Roman" w:hAnsi="Times New Roman" w:cs="Times New Roman"/>
                <w:sz w:val="16"/>
              </w:rPr>
              <w:t>1.8.</w:t>
            </w:r>
          </w:p>
        </w:tc>
        <w:tc>
          <w:tcPr>
            <w:tcW w:w="1800" w:type="dxa"/>
          </w:tcPr>
          <w:p w:rsidR="006709A6" w:rsidRPr="006709A6" w:rsidRDefault="006709A6" w:rsidP="006709A6">
            <w:pPr>
              <w:spacing w:before="68" w:line="244" w:lineRule="auto"/>
              <w:ind w:right="500"/>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Творчество</w:t>
            </w:r>
            <w:proofErr w:type="spellEnd"/>
            <w:r w:rsidRPr="006709A6">
              <w:rPr>
                <w:rFonts w:ascii="Times New Roman" w:eastAsia="Times New Roman" w:hAnsi="Times New Roman" w:cs="Times New Roman"/>
                <w:b/>
                <w:spacing w:val="7"/>
                <w:w w:val="95"/>
                <w:sz w:val="16"/>
              </w:rPr>
              <w:t xml:space="preserve"> </w:t>
            </w:r>
            <w:r w:rsidRPr="006709A6">
              <w:rPr>
                <w:rFonts w:ascii="Times New Roman" w:eastAsia="Times New Roman" w:hAnsi="Times New Roman" w:cs="Times New Roman"/>
                <w:b/>
                <w:w w:val="95"/>
                <w:sz w:val="16"/>
              </w:rPr>
              <w:t>Л.</w:t>
            </w:r>
            <w:r w:rsidRPr="006709A6">
              <w:rPr>
                <w:rFonts w:ascii="Times New Roman" w:eastAsia="Times New Roman" w:hAnsi="Times New Roman" w:cs="Times New Roman"/>
                <w:b/>
                <w:spacing w:val="8"/>
                <w:w w:val="95"/>
                <w:sz w:val="16"/>
              </w:rPr>
              <w:t xml:space="preserve"> </w:t>
            </w:r>
            <w:r w:rsidRPr="006709A6">
              <w:rPr>
                <w:rFonts w:ascii="Times New Roman" w:eastAsia="Times New Roman" w:hAnsi="Times New Roman" w:cs="Times New Roman"/>
                <w:b/>
                <w:w w:val="95"/>
                <w:sz w:val="16"/>
              </w:rPr>
              <w:t>Н.</w:t>
            </w:r>
            <w:r w:rsidRPr="006709A6">
              <w:rPr>
                <w:rFonts w:ascii="Times New Roman" w:eastAsia="Times New Roman" w:hAnsi="Times New Roman" w:cs="Times New Roman"/>
                <w:b/>
                <w:spacing w:val="-35"/>
                <w:w w:val="95"/>
                <w:sz w:val="16"/>
              </w:rPr>
              <w:t xml:space="preserve"> </w:t>
            </w:r>
            <w:proofErr w:type="spellStart"/>
            <w:r w:rsidRPr="006709A6">
              <w:rPr>
                <w:rFonts w:ascii="Times New Roman" w:eastAsia="Times New Roman" w:hAnsi="Times New Roman" w:cs="Times New Roman"/>
                <w:b/>
                <w:sz w:val="16"/>
              </w:rPr>
              <w:t>Толстого</w:t>
            </w:r>
            <w:proofErr w:type="spellEnd"/>
          </w:p>
        </w:tc>
        <w:tc>
          <w:tcPr>
            <w:tcW w:w="528" w:type="dxa"/>
          </w:tcPr>
          <w:p w:rsidR="006709A6" w:rsidRPr="006709A6" w:rsidRDefault="006709A6" w:rsidP="006709A6">
            <w:pPr>
              <w:spacing w:before="61"/>
              <w:rPr>
                <w:rFonts w:ascii="Times New Roman" w:eastAsia="Times New Roman" w:hAnsi="Times New Roman" w:cs="Times New Roman"/>
                <w:sz w:val="16"/>
              </w:rPr>
            </w:pPr>
            <w:r w:rsidRPr="006709A6">
              <w:rPr>
                <w:rFonts w:ascii="Times New Roman" w:eastAsia="Times New Roman" w:hAnsi="Times New Roman" w:cs="Times New Roman"/>
                <w:w w:val="96"/>
                <w:sz w:val="16"/>
              </w:rPr>
              <w:t>7</w:t>
            </w:r>
          </w:p>
        </w:tc>
        <w:tc>
          <w:tcPr>
            <w:tcW w:w="1104" w:type="dxa"/>
          </w:tcPr>
          <w:p w:rsidR="006709A6" w:rsidRPr="006709A6" w:rsidRDefault="006709A6" w:rsidP="006709A6">
            <w:pPr>
              <w:spacing w:before="61"/>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61"/>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8" w:line="254" w:lineRule="auto"/>
              <w:ind w:right="25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Игра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«Вспомни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назови»: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предложенных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отрывков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Толстого,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жанра,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объяснение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каким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жанрам</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относятся</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эти</w:t>
            </w:r>
            <w:r w:rsidRPr="006709A6">
              <w:rPr>
                <w:rFonts w:ascii="Times New Roman" w:eastAsia="Times New Roman" w:hAnsi="Times New Roman" w:cs="Times New Roman"/>
                <w:spacing w:val="5"/>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тексты?Почему</w:t>
            </w:r>
            <w:proofErr w:type="spellEnd"/>
            <w:proofErr w:type="gram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аргументация</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своего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мнения;</w:t>
            </w:r>
          </w:p>
          <w:p w:rsidR="006709A6" w:rsidRPr="006709A6" w:rsidRDefault="006709A6" w:rsidP="006709A6">
            <w:pPr>
              <w:spacing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общее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представление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об</w:t>
            </w:r>
            <w:r w:rsidRPr="006709A6">
              <w:rPr>
                <w:rFonts w:ascii="Times New Roman" w:eastAsia="Times New Roman" w:hAnsi="Times New Roman" w:cs="Times New Roman"/>
                <w:spacing w:val="12"/>
                <w:w w:val="95"/>
                <w:sz w:val="16"/>
                <w:lang w:val="ru-RU"/>
              </w:rPr>
              <w:t xml:space="preserve"> </w:t>
            </w:r>
            <w:r w:rsidRPr="006709A6">
              <w:rPr>
                <w:rFonts w:ascii="Times New Roman" w:eastAsia="Times New Roman" w:hAnsi="Times New Roman" w:cs="Times New Roman"/>
                <w:w w:val="95"/>
                <w:sz w:val="16"/>
                <w:lang w:val="ru-RU"/>
              </w:rPr>
              <w:t>эпосе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примере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рассказа),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знакомство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повестью</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эпическим</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жанром,</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в</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основе</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которого</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лежит</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повествование</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о</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каком-либо</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событии;</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Толстого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«Детство»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(отрывки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повести),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«Мужик</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1"/>
                <w:w w:val="95"/>
                <w:sz w:val="16"/>
                <w:lang w:val="ru-RU"/>
              </w:rPr>
              <w:t xml:space="preserve"> </w:t>
            </w:r>
            <w:proofErr w:type="spellStart"/>
            <w:r w:rsidRPr="006709A6">
              <w:rPr>
                <w:rFonts w:ascii="Times New Roman" w:eastAsia="Times New Roman" w:hAnsi="Times New Roman" w:cs="Times New Roman"/>
                <w:sz w:val="16"/>
                <w:lang w:val="ru-RU"/>
              </w:rPr>
              <w:t>водяной</w:t>
            </w:r>
            <w:proofErr w:type="gramStart"/>
            <w:r w:rsidRPr="006709A6">
              <w:rPr>
                <w:rFonts w:ascii="Times New Roman" w:eastAsia="Times New Roman" w:hAnsi="Times New Roman" w:cs="Times New Roman"/>
                <w:sz w:val="16"/>
                <w:lang w:val="ru-RU"/>
              </w:rPr>
              <w:t>»,«</w:t>
            </w:r>
            <w:proofErr w:type="gramEnd"/>
            <w:r w:rsidRPr="006709A6">
              <w:rPr>
                <w:rFonts w:ascii="Times New Roman" w:eastAsia="Times New Roman" w:hAnsi="Times New Roman" w:cs="Times New Roman"/>
                <w:sz w:val="16"/>
                <w:lang w:val="ru-RU"/>
              </w:rPr>
              <w:t>Русак</w:t>
            </w:r>
            <w:proofErr w:type="spellEnd"/>
            <w:r w:rsidRPr="006709A6">
              <w:rPr>
                <w:rFonts w:ascii="Times New Roman" w:eastAsia="Times New Roman" w:hAnsi="Times New Roman" w:cs="Times New Roman"/>
                <w:sz w:val="16"/>
                <w:lang w:val="ru-RU"/>
              </w:rPr>
              <w:t>»,</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«Черепаха»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др.;</w:t>
            </w:r>
          </w:p>
          <w:p w:rsidR="006709A6" w:rsidRPr="006709A6" w:rsidRDefault="006709A6" w:rsidP="006709A6">
            <w:pPr>
              <w:spacing w:line="254" w:lineRule="auto"/>
              <w:ind w:right="25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темы</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главной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мысли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признаков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жанра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(автобиографическая</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повесть,</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рассказ,</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басня),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характеристика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использованием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менее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трёх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рассказа: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формулирование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вопросов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основным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событиям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восстановление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нарушенной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заданного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эпизода,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цитатного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отдельных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эпизодов,</w:t>
            </w:r>
          </w:p>
          <w:p w:rsidR="006709A6" w:rsidRPr="006709A6" w:rsidRDefault="006709A6" w:rsidP="006709A6">
            <w:pPr>
              <w:spacing w:line="184"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смысловых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частей;</w:t>
            </w:r>
          </w:p>
          <w:p w:rsidR="006709A6" w:rsidRPr="006709A6" w:rsidRDefault="006709A6" w:rsidP="006709A6">
            <w:pPr>
              <w:spacing w:before="4"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композицией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завязки,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кульминации,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развязки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Пересказ</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содержания</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используя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разные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типы</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речи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(повествование,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описание,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рассуждение)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учётом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специфики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художественного,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научно-познавательного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учебного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текстов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сравнение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рассказов</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(художественный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научно-познавательный),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тема,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главная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мысль,</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события,</w:t>
            </w:r>
            <w:r w:rsidRPr="006709A6">
              <w:rPr>
                <w:rFonts w:ascii="Times New Roman" w:eastAsia="Times New Roman" w:hAnsi="Times New Roman" w:cs="Times New Roman"/>
                <w:spacing w:val="7"/>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герои:«</w:t>
            </w:r>
            <w:proofErr w:type="gramEnd"/>
            <w:r w:rsidRPr="006709A6">
              <w:rPr>
                <w:rFonts w:ascii="Times New Roman" w:eastAsia="Times New Roman" w:hAnsi="Times New Roman" w:cs="Times New Roman"/>
                <w:w w:val="95"/>
                <w:sz w:val="16"/>
                <w:lang w:val="ru-RU"/>
              </w:rPr>
              <w:t>Черепаха</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«Русак»;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со</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схемой: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информации,</w:t>
            </w:r>
            <w:r w:rsidRPr="006709A6">
              <w:rPr>
                <w:rFonts w:ascii="Times New Roman" w:eastAsia="Times New Roman" w:hAnsi="Times New Roman" w:cs="Times New Roman"/>
                <w:spacing w:val="10"/>
                <w:w w:val="95"/>
                <w:sz w:val="16"/>
                <w:lang w:val="ru-RU"/>
              </w:rPr>
              <w:t xml:space="preserve"> </w:t>
            </w:r>
            <w:proofErr w:type="spellStart"/>
            <w:r w:rsidRPr="006709A6">
              <w:rPr>
                <w:rFonts w:ascii="Times New Roman" w:eastAsia="Times New Roman" w:hAnsi="Times New Roman" w:cs="Times New Roman"/>
                <w:w w:val="95"/>
                <w:sz w:val="16"/>
                <w:lang w:val="ru-RU"/>
              </w:rPr>
              <w:t>представленнойв</w:t>
            </w:r>
            <w:proofErr w:type="spellEnd"/>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схематическом</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виде,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обобщение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представлений</w:t>
            </w:r>
          </w:p>
          <w:p w:rsidR="006709A6" w:rsidRPr="006709A6" w:rsidRDefault="006709A6" w:rsidP="006709A6">
            <w:pPr>
              <w:spacing w:line="183"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произведениях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Л.</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Толстого;</w:t>
            </w:r>
          </w:p>
        </w:tc>
        <w:tc>
          <w:tcPr>
            <w:tcW w:w="828" w:type="dxa"/>
          </w:tcPr>
          <w:p w:rsidR="006709A6" w:rsidRPr="006709A6" w:rsidRDefault="006709A6" w:rsidP="006709A6">
            <w:pPr>
              <w:spacing w:before="65" w:line="244"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spacing w:before="65" w:line="244" w:lineRule="auto"/>
              <w:rPr>
                <w:rFonts w:ascii="Times New Roman" w:eastAsia="Times New Roman" w:hAnsi="Times New Roman" w:cs="Times New Roman"/>
                <w:sz w:val="16"/>
              </w:rPr>
            </w:pPr>
            <w:r w:rsidRPr="006709A6">
              <w:rPr>
                <w:rFonts w:ascii="Times New Roman" w:eastAsia="Times New Roman" w:hAnsi="Times New Roman" w:cs="Times New Roman"/>
                <w:sz w:val="16"/>
              </w:rPr>
              <w:t>school-</w:t>
            </w:r>
            <w:r w:rsidRPr="006709A6">
              <w:rPr>
                <w:rFonts w:ascii="Times New Roman" w:eastAsia="Times New Roman" w:hAnsi="Times New Roman" w:cs="Times New Roman"/>
                <w:spacing w:val="1"/>
                <w:sz w:val="16"/>
              </w:rPr>
              <w:t xml:space="preserve"> </w:t>
            </w:r>
            <w:r w:rsidRPr="006709A6">
              <w:rPr>
                <w:rFonts w:ascii="Times New Roman" w:eastAsia="Times New Roman" w:hAnsi="Times New Roman" w:cs="Times New Roman"/>
                <w:w w:val="95"/>
                <w:sz w:val="16"/>
              </w:rPr>
              <w:t>collection.edu.ru</w:t>
            </w:r>
          </w:p>
        </w:tc>
      </w:tr>
    </w:tbl>
    <w:p w:rsidR="006709A6" w:rsidRPr="006709A6" w:rsidRDefault="006709A6" w:rsidP="006709A6">
      <w:pPr>
        <w:widowControl w:val="0"/>
        <w:autoSpaceDE w:val="0"/>
        <w:autoSpaceDN w:val="0"/>
        <w:spacing w:after="0" w:line="244" w:lineRule="auto"/>
        <w:rPr>
          <w:rFonts w:ascii="Times New Roman" w:eastAsia="Times New Roman" w:hAnsi="Times New Roman" w:cs="Times New Roman"/>
          <w:sz w:val="16"/>
        </w:rPr>
        <w:sectPr w:rsidR="006709A6" w:rsidRPr="006709A6">
          <w:pgSz w:w="16850" w:h="11900" w:orient="landscape"/>
          <w:pgMar w:top="560" w:right="540" w:bottom="280" w:left="56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800"/>
        <w:gridCol w:w="528"/>
        <w:gridCol w:w="1104"/>
        <w:gridCol w:w="1142"/>
        <w:gridCol w:w="805"/>
        <w:gridCol w:w="7446"/>
        <w:gridCol w:w="828"/>
        <w:gridCol w:w="1383"/>
      </w:tblGrid>
      <w:tr w:rsidR="006709A6" w:rsidRPr="006709A6" w:rsidTr="002B60F9">
        <w:trPr>
          <w:trHeight w:val="3422"/>
        </w:trPr>
        <w:tc>
          <w:tcPr>
            <w:tcW w:w="468" w:type="dxa"/>
          </w:tcPr>
          <w:p w:rsidR="006709A6" w:rsidRPr="006709A6" w:rsidRDefault="006709A6" w:rsidP="006709A6">
            <w:pPr>
              <w:spacing w:before="58"/>
              <w:ind w:right="48"/>
              <w:jc w:val="center"/>
              <w:rPr>
                <w:rFonts w:ascii="Times New Roman" w:eastAsia="Times New Roman" w:hAnsi="Times New Roman" w:cs="Times New Roman"/>
                <w:sz w:val="16"/>
              </w:rPr>
            </w:pPr>
            <w:r w:rsidRPr="006709A6">
              <w:rPr>
                <w:rFonts w:ascii="Times New Roman" w:eastAsia="Times New Roman" w:hAnsi="Times New Roman" w:cs="Times New Roman"/>
                <w:sz w:val="16"/>
              </w:rPr>
              <w:lastRenderedPageBreak/>
              <w:t>1.9.</w:t>
            </w:r>
          </w:p>
        </w:tc>
        <w:tc>
          <w:tcPr>
            <w:tcW w:w="1800" w:type="dxa"/>
          </w:tcPr>
          <w:p w:rsidR="006709A6" w:rsidRPr="006709A6" w:rsidRDefault="006709A6" w:rsidP="006709A6">
            <w:pPr>
              <w:spacing w:before="68" w:line="244" w:lineRule="auto"/>
              <w:ind w:right="270"/>
              <w:jc w:val="both"/>
              <w:rPr>
                <w:rFonts w:ascii="Times New Roman" w:eastAsia="Times New Roman" w:hAnsi="Times New Roman" w:cs="Times New Roman"/>
                <w:b/>
                <w:sz w:val="16"/>
                <w:lang w:val="ru-RU"/>
              </w:rPr>
            </w:pPr>
            <w:r w:rsidRPr="006709A6">
              <w:rPr>
                <w:rFonts w:ascii="Times New Roman" w:eastAsia="Times New Roman" w:hAnsi="Times New Roman" w:cs="Times New Roman"/>
                <w:b/>
                <w:w w:val="95"/>
                <w:sz w:val="16"/>
                <w:lang w:val="ru-RU"/>
              </w:rPr>
              <w:t>Картины природы в</w:t>
            </w:r>
            <w:r w:rsidRPr="006709A6">
              <w:rPr>
                <w:rFonts w:ascii="Times New Roman" w:eastAsia="Times New Roman" w:hAnsi="Times New Roman" w:cs="Times New Roman"/>
                <w:b/>
                <w:spacing w:val="-35"/>
                <w:w w:val="95"/>
                <w:sz w:val="16"/>
                <w:lang w:val="ru-RU"/>
              </w:rPr>
              <w:t xml:space="preserve"> </w:t>
            </w:r>
            <w:r w:rsidRPr="006709A6">
              <w:rPr>
                <w:rFonts w:ascii="Times New Roman" w:eastAsia="Times New Roman" w:hAnsi="Times New Roman" w:cs="Times New Roman"/>
                <w:b/>
                <w:w w:val="95"/>
                <w:sz w:val="16"/>
                <w:lang w:val="ru-RU"/>
              </w:rPr>
              <w:t>творчестве поэтов и</w:t>
            </w:r>
            <w:r w:rsidRPr="006709A6">
              <w:rPr>
                <w:rFonts w:ascii="Times New Roman" w:eastAsia="Times New Roman" w:hAnsi="Times New Roman" w:cs="Times New Roman"/>
                <w:b/>
                <w:spacing w:val="1"/>
                <w:w w:val="95"/>
                <w:sz w:val="16"/>
                <w:lang w:val="ru-RU"/>
              </w:rPr>
              <w:t xml:space="preserve"> </w:t>
            </w:r>
            <w:r w:rsidRPr="006709A6">
              <w:rPr>
                <w:rFonts w:ascii="Times New Roman" w:eastAsia="Times New Roman" w:hAnsi="Times New Roman" w:cs="Times New Roman"/>
                <w:b/>
                <w:spacing w:val="-1"/>
                <w:sz w:val="16"/>
                <w:lang w:val="ru-RU"/>
              </w:rPr>
              <w:t>писателей</w:t>
            </w:r>
            <w:r w:rsidRPr="006709A6">
              <w:rPr>
                <w:rFonts w:ascii="Times New Roman" w:eastAsia="Times New Roman" w:hAnsi="Times New Roman" w:cs="Times New Roman"/>
                <w:b/>
                <w:spacing w:val="-8"/>
                <w:sz w:val="16"/>
                <w:lang w:val="ru-RU"/>
              </w:rPr>
              <w:t xml:space="preserve"> </w:t>
            </w:r>
            <w:r w:rsidRPr="006709A6">
              <w:rPr>
                <w:rFonts w:ascii="Times New Roman" w:eastAsia="Times New Roman" w:hAnsi="Times New Roman" w:cs="Times New Roman"/>
                <w:b/>
                <w:sz w:val="16"/>
              </w:rPr>
              <w:t>XX</w:t>
            </w:r>
            <w:r w:rsidRPr="006709A6">
              <w:rPr>
                <w:rFonts w:ascii="Times New Roman" w:eastAsia="Times New Roman" w:hAnsi="Times New Roman" w:cs="Times New Roman"/>
                <w:b/>
                <w:spacing w:val="-9"/>
                <w:sz w:val="16"/>
                <w:lang w:val="ru-RU"/>
              </w:rPr>
              <w:t xml:space="preserve"> </w:t>
            </w:r>
            <w:r w:rsidRPr="006709A6">
              <w:rPr>
                <w:rFonts w:ascii="Times New Roman" w:eastAsia="Times New Roman" w:hAnsi="Times New Roman" w:cs="Times New Roman"/>
                <w:b/>
                <w:sz w:val="16"/>
                <w:lang w:val="ru-RU"/>
              </w:rPr>
              <w:t>века</w:t>
            </w:r>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6</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3"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стихотворные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способ</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передачи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чувств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автора,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лирические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эпические</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произведения:</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сходство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различия;</w:t>
            </w:r>
          </w:p>
          <w:p w:rsidR="006709A6" w:rsidRPr="006709A6" w:rsidRDefault="006709A6" w:rsidP="006709A6">
            <w:pPr>
              <w:spacing w:line="252"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лирических</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эмоционального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состояния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восприятии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описанных</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pacing w:val="-1"/>
                <w:sz w:val="16"/>
                <w:lang w:val="ru-RU"/>
              </w:rPr>
              <w:t xml:space="preserve">картин природы, ответ на вопрос «Какое настроение создаёт </w:t>
            </w:r>
            <w:proofErr w:type="spellStart"/>
            <w:proofErr w:type="gramStart"/>
            <w:r w:rsidRPr="006709A6">
              <w:rPr>
                <w:rFonts w:ascii="Times New Roman" w:eastAsia="Times New Roman" w:hAnsi="Times New Roman" w:cs="Times New Roman"/>
                <w:spacing w:val="-1"/>
                <w:sz w:val="16"/>
                <w:lang w:val="ru-RU"/>
              </w:rPr>
              <w:t>произведение?Почему</w:t>
            </w:r>
            <w:proofErr w:type="spellEnd"/>
            <w:proofErr w:type="gramEnd"/>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На примере</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стихотворений</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А</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Бунина</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«Гаснет</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вечер,</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даль</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синеет…»,</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«Ещё</w:t>
            </w:r>
            <w:r w:rsidRPr="006709A6">
              <w:rPr>
                <w:rFonts w:ascii="Times New Roman" w:eastAsia="Times New Roman" w:hAnsi="Times New Roman" w:cs="Times New Roman"/>
                <w:spacing w:val="-9"/>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6"/>
                <w:sz w:val="16"/>
                <w:lang w:val="ru-RU"/>
              </w:rPr>
              <w:t xml:space="preserve"> </w:t>
            </w:r>
            <w:proofErr w:type="gramStart"/>
            <w:r w:rsidRPr="006709A6">
              <w:rPr>
                <w:rFonts w:ascii="Times New Roman" w:eastAsia="Times New Roman" w:hAnsi="Times New Roman" w:cs="Times New Roman"/>
                <w:sz w:val="16"/>
                <w:lang w:val="ru-RU"/>
              </w:rPr>
              <w:t>холоден</w:t>
            </w:r>
            <w:proofErr w:type="gramEnd"/>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сыр…»,</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А.</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А.</w:t>
            </w:r>
          </w:p>
          <w:p w:rsidR="006709A6" w:rsidRPr="006709A6" w:rsidRDefault="006709A6" w:rsidP="006709A6">
            <w:pPr>
              <w:spacing w:before="20" w:line="254" w:lineRule="auto"/>
              <w:rPr>
                <w:rFonts w:ascii="Times New Roman" w:eastAsia="Times New Roman" w:hAnsi="Times New Roman" w:cs="Times New Roman"/>
                <w:sz w:val="16"/>
                <w:lang w:val="ru-RU"/>
              </w:rPr>
            </w:pPr>
            <w:proofErr w:type="spellStart"/>
            <w:proofErr w:type="gramStart"/>
            <w:r w:rsidRPr="006709A6">
              <w:rPr>
                <w:rFonts w:ascii="Times New Roman" w:eastAsia="Times New Roman" w:hAnsi="Times New Roman" w:cs="Times New Roman"/>
                <w:w w:val="95"/>
                <w:sz w:val="16"/>
                <w:lang w:val="ru-RU"/>
              </w:rPr>
              <w:t>Блока«</w:t>
            </w:r>
            <w:proofErr w:type="gramEnd"/>
            <w:r w:rsidRPr="006709A6">
              <w:rPr>
                <w:rFonts w:ascii="Times New Roman" w:eastAsia="Times New Roman" w:hAnsi="Times New Roman" w:cs="Times New Roman"/>
                <w:w w:val="95"/>
                <w:sz w:val="16"/>
                <w:lang w:val="ru-RU"/>
              </w:rPr>
              <w:t>Рождество</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Д.</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Бальмонта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зиме»,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proofErr w:type="spellStart"/>
            <w:r w:rsidRPr="006709A6">
              <w:rPr>
                <w:rFonts w:ascii="Times New Roman" w:eastAsia="Times New Roman" w:hAnsi="Times New Roman" w:cs="Times New Roman"/>
                <w:w w:val="95"/>
                <w:sz w:val="16"/>
                <w:lang w:val="ru-RU"/>
              </w:rPr>
              <w:t>Цветаевой«Наши</w:t>
            </w:r>
            <w:proofErr w:type="spellEnd"/>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царства»,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«Бежит</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тропинка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бугорка»,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С.</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А.</w:t>
            </w:r>
            <w:r w:rsidRPr="006709A6">
              <w:rPr>
                <w:rFonts w:ascii="Times New Roman" w:eastAsia="Times New Roman" w:hAnsi="Times New Roman" w:cs="Times New Roman"/>
                <w:spacing w:val="-4"/>
                <w:sz w:val="16"/>
                <w:lang w:val="ru-RU"/>
              </w:rPr>
              <w:t xml:space="preserve"> </w:t>
            </w:r>
            <w:proofErr w:type="spellStart"/>
            <w:r w:rsidRPr="006709A6">
              <w:rPr>
                <w:rFonts w:ascii="Times New Roman" w:eastAsia="Times New Roman" w:hAnsi="Times New Roman" w:cs="Times New Roman"/>
                <w:sz w:val="16"/>
                <w:lang w:val="ru-RU"/>
              </w:rPr>
              <w:t>Есенина«Бабушкины</w:t>
            </w:r>
            <w:proofErr w:type="spellEnd"/>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сказки»,</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«Лебёдушка»</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выбору);</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6"/>
                <w:w w:val="95"/>
                <w:sz w:val="16"/>
                <w:lang w:val="ru-RU"/>
              </w:rPr>
              <w:t xml:space="preserve"> </w:t>
            </w:r>
            <w:proofErr w:type="spellStart"/>
            <w:r w:rsidRPr="006709A6">
              <w:rPr>
                <w:rFonts w:ascii="Times New Roman" w:eastAsia="Times New Roman" w:hAnsi="Times New Roman" w:cs="Times New Roman"/>
                <w:w w:val="95"/>
                <w:sz w:val="16"/>
                <w:lang w:val="ru-RU"/>
              </w:rPr>
              <w:t>нахождениисравнений</w:t>
            </w:r>
            <w:proofErr w:type="spellEnd"/>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эпитетов,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олицетворений,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метафор,</w:t>
            </w:r>
            <w:r w:rsidRPr="006709A6">
              <w:rPr>
                <w:rFonts w:ascii="Times New Roman" w:eastAsia="Times New Roman" w:hAnsi="Times New Roman" w:cs="Times New Roman"/>
                <w:spacing w:val="1"/>
                <w:w w:val="95"/>
                <w:sz w:val="16"/>
                <w:lang w:val="ru-RU"/>
              </w:rPr>
              <w:t xml:space="preserve"> </w:t>
            </w:r>
            <w:proofErr w:type="spellStart"/>
            <w:r w:rsidRPr="006709A6">
              <w:rPr>
                <w:rFonts w:ascii="Times New Roman" w:eastAsia="Times New Roman" w:hAnsi="Times New Roman" w:cs="Times New Roman"/>
                <w:w w:val="95"/>
                <w:sz w:val="16"/>
                <w:lang w:val="ru-RU"/>
              </w:rPr>
              <w:t>выделениев</w:t>
            </w:r>
            <w:proofErr w:type="spellEnd"/>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слов,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использованных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прямом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переносном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значении,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наблюдение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за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рифмой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ритмом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стихотворения,</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образных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слов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выражений,</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поиск</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значения</w:t>
            </w:r>
            <w:r w:rsidRPr="006709A6">
              <w:rPr>
                <w:rFonts w:ascii="Times New Roman" w:eastAsia="Times New Roman" w:hAnsi="Times New Roman" w:cs="Times New Roman"/>
                <w:spacing w:val="3"/>
                <w:w w:val="95"/>
                <w:sz w:val="16"/>
                <w:lang w:val="ru-RU"/>
              </w:rPr>
              <w:t xml:space="preserve"> </w:t>
            </w:r>
            <w:proofErr w:type="spellStart"/>
            <w:r w:rsidRPr="006709A6">
              <w:rPr>
                <w:rFonts w:ascii="Times New Roman" w:eastAsia="Times New Roman" w:hAnsi="Times New Roman" w:cs="Times New Roman"/>
                <w:w w:val="95"/>
                <w:sz w:val="16"/>
                <w:lang w:val="ru-RU"/>
              </w:rPr>
              <w:t>незнакомогослова</w:t>
            </w:r>
            <w:proofErr w:type="spellEnd"/>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словаре,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характеристика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звукописи,</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определение</w:t>
            </w:r>
            <w:r w:rsidRPr="006709A6">
              <w:rPr>
                <w:rFonts w:ascii="Times New Roman" w:eastAsia="Times New Roman" w:hAnsi="Times New Roman" w:cs="Times New Roman"/>
                <w:spacing w:val="-2"/>
                <w:sz w:val="16"/>
                <w:lang w:val="ru-RU"/>
              </w:rPr>
              <w:t xml:space="preserve"> </w:t>
            </w:r>
            <w:proofErr w:type="spellStart"/>
            <w:r w:rsidRPr="006709A6">
              <w:rPr>
                <w:rFonts w:ascii="Times New Roman" w:eastAsia="Times New Roman" w:hAnsi="Times New Roman" w:cs="Times New Roman"/>
                <w:sz w:val="16"/>
                <w:lang w:val="ru-RU"/>
              </w:rPr>
              <w:t>видастроф</w:t>
            </w:r>
            <w:proofErr w:type="spellEnd"/>
            <w:r w:rsidRPr="006709A6">
              <w:rPr>
                <w:rFonts w:ascii="Times New Roman" w:eastAsia="Times New Roman" w:hAnsi="Times New Roman" w:cs="Times New Roman"/>
                <w:sz w:val="16"/>
                <w:lang w:val="ru-RU"/>
              </w:rPr>
              <w:t>;</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сравнение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лирических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7"/>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теме,созданию</w:t>
            </w:r>
            <w:proofErr w:type="spellEnd"/>
            <w:proofErr w:type="gram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настроения,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подбор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синонимов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заданным</w:t>
            </w:r>
            <w:r w:rsidRPr="006709A6">
              <w:rPr>
                <w:rFonts w:ascii="Times New Roman" w:eastAsia="Times New Roman" w:hAnsi="Times New Roman" w:cs="Times New Roman"/>
                <w:spacing w:val="-6"/>
                <w:sz w:val="16"/>
                <w:lang w:val="ru-RU"/>
              </w:rPr>
              <w:t xml:space="preserve"> </w:t>
            </w:r>
            <w:proofErr w:type="spellStart"/>
            <w:r w:rsidRPr="006709A6">
              <w:rPr>
                <w:rFonts w:ascii="Times New Roman" w:eastAsia="Times New Roman" w:hAnsi="Times New Roman" w:cs="Times New Roman"/>
                <w:sz w:val="16"/>
                <w:lang w:val="ru-RU"/>
              </w:rPr>
              <w:t>словам,анализ</w:t>
            </w:r>
            <w:proofErr w:type="spellEnd"/>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поэтических</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выражений</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и</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обоснование</w:t>
            </w:r>
            <w:r w:rsidRPr="006709A6">
              <w:rPr>
                <w:rFonts w:ascii="Times New Roman" w:eastAsia="Times New Roman" w:hAnsi="Times New Roman" w:cs="Times New Roman"/>
                <w:spacing w:val="-8"/>
                <w:sz w:val="16"/>
                <w:lang w:val="ru-RU"/>
              </w:rPr>
              <w:t xml:space="preserve"> </w:t>
            </w:r>
            <w:proofErr w:type="spellStart"/>
            <w:r w:rsidRPr="006709A6">
              <w:rPr>
                <w:rFonts w:ascii="Times New Roman" w:eastAsia="Times New Roman" w:hAnsi="Times New Roman" w:cs="Times New Roman"/>
                <w:sz w:val="16"/>
                <w:lang w:val="ru-RU"/>
              </w:rPr>
              <w:t>выбораавтора</w:t>
            </w:r>
            <w:proofErr w:type="spellEnd"/>
            <w:r w:rsidRPr="006709A6">
              <w:rPr>
                <w:rFonts w:ascii="Times New Roman" w:eastAsia="Times New Roman" w:hAnsi="Times New Roman" w:cs="Times New Roman"/>
                <w:sz w:val="16"/>
                <w:lang w:val="ru-RU"/>
              </w:rPr>
              <w:t>;</w:t>
            </w:r>
          </w:p>
          <w:p w:rsidR="006709A6" w:rsidRPr="006709A6" w:rsidRDefault="006709A6" w:rsidP="006709A6">
            <w:pPr>
              <w:spacing w:line="254" w:lineRule="auto"/>
              <w:ind w:right="25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выразительном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наизусть</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сохранением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интонационного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рисунка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произведения</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(конкурс</w:t>
            </w:r>
            <w:r w:rsidRPr="006709A6">
              <w:rPr>
                <w:rFonts w:ascii="Times New Roman" w:eastAsia="Times New Roman" w:hAnsi="Times New Roman" w:cs="Times New Roman"/>
                <w:spacing w:val="-2"/>
                <w:sz w:val="16"/>
                <w:lang w:val="ru-RU"/>
              </w:rPr>
              <w:t xml:space="preserve"> </w:t>
            </w:r>
            <w:proofErr w:type="spellStart"/>
            <w:r w:rsidRPr="006709A6">
              <w:rPr>
                <w:rFonts w:ascii="Times New Roman" w:eastAsia="Times New Roman" w:hAnsi="Times New Roman" w:cs="Times New Roman"/>
                <w:sz w:val="16"/>
                <w:lang w:val="ru-RU"/>
              </w:rPr>
              <w:t>чтецовстихотворений</w:t>
            </w:r>
            <w:proofErr w:type="spellEnd"/>
            <w:r w:rsidRPr="006709A6">
              <w:rPr>
                <w:rFonts w:ascii="Times New Roman" w:eastAsia="Times New Roman" w:hAnsi="Times New Roman" w:cs="Times New Roman"/>
                <w:sz w:val="16"/>
                <w:lang w:val="ru-RU"/>
              </w:rPr>
              <w:t>);</w:t>
            </w:r>
          </w:p>
          <w:p w:rsidR="006709A6" w:rsidRPr="006709A6" w:rsidRDefault="006709A6" w:rsidP="006709A6">
            <w:pPr>
              <w:spacing w:line="254" w:lineRule="auto"/>
              <w:ind w:right="523"/>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Рассматривание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репродукций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картин</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подбор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ним</w:t>
            </w:r>
            <w:r w:rsidRPr="006709A6">
              <w:rPr>
                <w:rFonts w:ascii="Times New Roman" w:eastAsia="Times New Roman" w:hAnsi="Times New Roman" w:cs="Times New Roman"/>
                <w:spacing w:val="13"/>
                <w:w w:val="95"/>
                <w:sz w:val="16"/>
                <w:lang w:val="ru-RU"/>
              </w:rPr>
              <w:t xml:space="preserve"> </w:t>
            </w:r>
            <w:r w:rsidRPr="006709A6">
              <w:rPr>
                <w:rFonts w:ascii="Times New Roman" w:eastAsia="Times New Roman" w:hAnsi="Times New Roman" w:cs="Times New Roman"/>
                <w:w w:val="95"/>
                <w:sz w:val="16"/>
                <w:lang w:val="ru-RU"/>
              </w:rPr>
              <w:t>соответствующих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стихотворных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строк;</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Творческое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задание: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воссоздание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воображении</w:t>
            </w:r>
            <w:r w:rsidRPr="006709A6">
              <w:rPr>
                <w:rFonts w:ascii="Times New Roman" w:eastAsia="Times New Roman" w:hAnsi="Times New Roman" w:cs="Times New Roman"/>
                <w:spacing w:val="4"/>
                <w:w w:val="95"/>
                <w:sz w:val="16"/>
                <w:lang w:val="ru-RU"/>
              </w:rPr>
              <w:t xml:space="preserve"> </w:t>
            </w:r>
            <w:proofErr w:type="spellStart"/>
            <w:r w:rsidRPr="006709A6">
              <w:rPr>
                <w:rFonts w:ascii="Times New Roman" w:eastAsia="Times New Roman" w:hAnsi="Times New Roman" w:cs="Times New Roman"/>
                <w:w w:val="95"/>
                <w:sz w:val="16"/>
                <w:lang w:val="ru-RU"/>
              </w:rPr>
              <w:t>описанныхв</w:t>
            </w:r>
            <w:proofErr w:type="spellEnd"/>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стихотворении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картин;</w:t>
            </w:r>
          </w:p>
        </w:tc>
        <w:tc>
          <w:tcPr>
            <w:tcW w:w="828" w:type="dxa"/>
          </w:tcPr>
          <w:p w:rsidR="006709A6" w:rsidRPr="006709A6" w:rsidRDefault="006709A6" w:rsidP="006709A6">
            <w:pPr>
              <w:spacing w:before="63" w:line="244"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4545"/>
        </w:trPr>
        <w:tc>
          <w:tcPr>
            <w:tcW w:w="468" w:type="dxa"/>
          </w:tcPr>
          <w:p w:rsidR="006709A6" w:rsidRPr="006709A6" w:rsidRDefault="006709A6" w:rsidP="006709A6">
            <w:pPr>
              <w:spacing w:before="58"/>
              <w:ind w:right="48"/>
              <w:jc w:val="center"/>
              <w:rPr>
                <w:rFonts w:ascii="Times New Roman" w:eastAsia="Times New Roman" w:hAnsi="Times New Roman" w:cs="Times New Roman"/>
                <w:sz w:val="16"/>
              </w:rPr>
            </w:pPr>
            <w:r w:rsidRPr="006709A6">
              <w:rPr>
                <w:rFonts w:ascii="Times New Roman" w:eastAsia="Times New Roman" w:hAnsi="Times New Roman" w:cs="Times New Roman"/>
                <w:sz w:val="16"/>
              </w:rPr>
              <w:t>1.10.</w:t>
            </w:r>
          </w:p>
        </w:tc>
        <w:tc>
          <w:tcPr>
            <w:tcW w:w="1800" w:type="dxa"/>
          </w:tcPr>
          <w:p w:rsidR="006709A6" w:rsidRPr="006709A6" w:rsidRDefault="006709A6" w:rsidP="006709A6">
            <w:pPr>
              <w:spacing w:before="68" w:line="247" w:lineRule="auto"/>
              <w:ind w:right="315"/>
              <w:rPr>
                <w:rFonts w:ascii="Times New Roman" w:eastAsia="Times New Roman" w:hAnsi="Times New Roman" w:cs="Times New Roman"/>
                <w:b/>
                <w:sz w:val="16"/>
                <w:lang w:val="ru-RU"/>
              </w:rPr>
            </w:pPr>
            <w:r w:rsidRPr="006709A6">
              <w:rPr>
                <w:rFonts w:ascii="Times New Roman" w:eastAsia="Times New Roman" w:hAnsi="Times New Roman" w:cs="Times New Roman"/>
                <w:b/>
                <w:sz w:val="16"/>
                <w:lang w:val="ru-RU"/>
              </w:rPr>
              <w:t>Произведения о</w:t>
            </w:r>
            <w:r w:rsidRPr="006709A6">
              <w:rPr>
                <w:rFonts w:ascii="Times New Roman" w:eastAsia="Times New Roman" w:hAnsi="Times New Roman" w:cs="Times New Roman"/>
                <w:b/>
                <w:spacing w:val="1"/>
                <w:sz w:val="16"/>
                <w:lang w:val="ru-RU"/>
              </w:rPr>
              <w:t xml:space="preserve"> </w:t>
            </w:r>
            <w:r w:rsidRPr="006709A6">
              <w:rPr>
                <w:rFonts w:ascii="Times New Roman" w:eastAsia="Times New Roman" w:hAnsi="Times New Roman" w:cs="Times New Roman"/>
                <w:b/>
                <w:w w:val="95"/>
                <w:sz w:val="16"/>
                <w:lang w:val="ru-RU"/>
              </w:rPr>
              <w:t>животных</w:t>
            </w:r>
            <w:r w:rsidRPr="006709A6">
              <w:rPr>
                <w:rFonts w:ascii="Times New Roman" w:eastAsia="Times New Roman" w:hAnsi="Times New Roman" w:cs="Times New Roman"/>
                <w:b/>
                <w:spacing w:val="6"/>
                <w:w w:val="95"/>
                <w:sz w:val="16"/>
                <w:lang w:val="ru-RU"/>
              </w:rPr>
              <w:t xml:space="preserve"> </w:t>
            </w:r>
            <w:r w:rsidRPr="006709A6">
              <w:rPr>
                <w:rFonts w:ascii="Times New Roman" w:eastAsia="Times New Roman" w:hAnsi="Times New Roman" w:cs="Times New Roman"/>
                <w:b/>
                <w:w w:val="95"/>
                <w:sz w:val="16"/>
                <w:lang w:val="ru-RU"/>
              </w:rPr>
              <w:t>и</w:t>
            </w:r>
            <w:r w:rsidRPr="006709A6">
              <w:rPr>
                <w:rFonts w:ascii="Times New Roman" w:eastAsia="Times New Roman" w:hAnsi="Times New Roman" w:cs="Times New Roman"/>
                <w:b/>
                <w:spacing w:val="10"/>
                <w:w w:val="95"/>
                <w:sz w:val="16"/>
                <w:lang w:val="ru-RU"/>
              </w:rPr>
              <w:t xml:space="preserve"> </w:t>
            </w:r>
            <w:r w:rsidRPr="006709A6">
              <w:rPr>
                <w:rFonts w:ascii="Times New Roman" w:eastAsia="Times New Roman" w:hAnsi="Times New Roman" w:cs="Times New Roman"/>
                <w:b/>
                <w:w w:val="95"/>
                <w:sz w:val="16"/>
                <w:lang w:val="ru-RU"/>
              </w:rPr>
              <w:t>родной</w:t>
            </w:r>
            <w:r w:rsidRPr="006709A6">
              <w:rPr>
                <w:rFonts w:ascii="Times New Roman" w:eastAsia="Times New Roman" w:hAnsi="Times New Roman" w:cs="Times New Roman"/>
                <w:b/>
                <w:spacing w:val="-35"/>
                <w:w w:val="95"/>
                <w:sz w:val="16"/>
                <w:lang w:val="ru-RU"/>
              </w:rPr>
              <w:t xml:space="preserve"> </w:t>
            </w:r>
            <w:r w:rsidRPr="006709A6">
              <w:rPr>
                <w:rFonts w:ascii="Times New Roman" w:eastAsia="Times New Roman" w:hAnsi="Times New Roman" w:cs="Times New Roman"/>
                <w:b/>
                <w:sz w:val="16"/>
                <w:lang w:val="ru-RU"/>
              </w:rPr>
              <w:t>природе</w:t>
            </w:r>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sz w:val="16"/>
              </w:rPr>
              <w:t>12</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5"/>
              <w:rPr>
                <w:rFonts w:ascii="Times New Roman" w:eastAsia="Times New Roman" w:hAnsi="Times New Roman" w:cs="Times New Roman"/>
                <w:sz w:val="16"/>
                <w:lang w:val="ru-RU"/>
              </w:rPr>
            </w:pPr>
            <w:r w:rsidRPr="006709A6">
              <w:rPr>
                <w:rFonts w:ascii="Times New Roman" w:eastAsia="Times New Roman" w:hAnsi="Times New Roman" w:cs="Times New Roman"/>
                <w:w w:val="96"/>
                <w:sz w:val="16"/>
                <w:lang w:val="ru-RU"/>
              </w:rPr>
              <w:t>;</w:t>
            </w:r>
          </w:p>
          <w:p w:rsidR="006709A6" w:rsidRPr="006709A6" w:rsidRDefault="006709A6" w:rsidP="006709A6">
            <w:pPr>
              <w:spacing w:before="16"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взаимоотношения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человека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животных,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цели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чтения,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выбор</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формы</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чтения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или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себя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(молча),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удержание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учебной</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задачи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6"/>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вопрос«</w:t>
            </w:r>
            <w:proofErr w:type="gramEnd"/>
            <w:r w:rsidRPr="006709A6">
              <w:rPr>
                <w:rFonts w:ascii="Times New Roman" w:eastAsia="Times New Roman" w:hAnsi="Times New Roman" w:cs="Times New Roman"/>
                <w:w w:val="95"/>
                <w:sz w:val="16"/>
                <w:lang w:val="ru-RU"/>
              </w:rPr>
              <w:t>На</w:t>
            </w:r>
            <w:proofErr w:type="spellEnd"/>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какой</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хочу</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получить</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ответ?»;</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себя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(молча)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5"/>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животных:В</w:t>
            </w:r>
            <w:proofErr w:type="spellEnd"/>
            <w:r w:rsidRPr="006709A6">
              <w:rPr>
                <w:rFonts w:ascii="Times New Roman" w:eastAsia="Times New Roman" w:hAnsi="Times New Roman" w:cs="Times New Roman"/>
                <w:w w:val="95"/>
                <w:sz w:val="16"/>
                <w:lang w:val="ru-RU"/>
              </w:rPr>
              <w:t>.</w:t>
            </w:r>
            <w:proofErr w:type="gramEnd"/>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Астафьев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Стрижонок</w:t>
            </w:r>
            <w:proofErr w:type="spellEnd"/>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Скрип»,</w:t>
            </w:r>
          </w:p>
          <w:p w:rsidR="006709A6" w:rsidRPr="006709A6" w:rsidRDefault="006709A6" w:rsidP="006709A6">
            <w:pPr>
              <w:spacing w:before="12"/>
              <w:ind w:right="343"/>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Капалуха</w:t>
            </w:r>
            <w:proofErr w:type="spellEnd"/>
            <w:r w:rsidRPr="006709A6">
              <w:rPr>
                <w:rFonts w:ascii="Times New Roman" w:eastAsia="Times New Roman" w:hAnsi="Times New Roman" w:cs="Times New Roman"/>
                <w:w w:val="95"/>
                <w:sz w:val="16"/>
                <w:lang w:val="ru-RU"/>
              </w:rPr>
              <w:t>», «Весенний остров», А. И. Куприн «Скворцы», К. Г. Паустовский «Какие бывают дожди» (не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менее двух произведений по выбору) Учебный диалог: обсуждение темы и главной мысли произведений,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определение</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признаков</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жанра;</w:t>
            </w:r>
          </w:p>
          <w:p w:rsidR="006709A6" w:rsidRPr="006709A6" w:rsidRDefault="006709A6" w:rsidP="006709A6">
            <w:pPr>
              <w:spacing w:line="256" w:lineRule="auto"/>
              <w:ind w:right="405"/>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 с текстом произведения: составление портретной характеристики персонажей с приведением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примеров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средств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изображения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выражения</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чувств,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сравнение</w:t>
            </w:r>
          </w:p>
          <w:p w:rsidR="006709A6" w:rsidRPr="006709A6" w:rsidRDefault="006709A6" w:rsidP="006709A6">
            <w:pPr>
              <w:spacing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внешнему</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виду</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поступкам,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установление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взаимосвязи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между</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поступками,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чувствами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Упражнение</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в</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составлении</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вопросов</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(в</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том</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числе</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проблемных)</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к</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произведению;</w:t>
            </w:r>
          </w:p>
          <w:p w:rsidR="006709A6" w:rsidRPr="006709A6" w:rsidRDefault="006709A6" w:rsidP="006709A6">
            <w:pPr>
              <w:spacing w:line="256" w:lineRule="auto"/>
              <w:ind w:right="25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рассказа: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формулирование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вопросов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основным</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событиям</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восстановление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нарушенной</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заданного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эпизода,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вопросного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отдельных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эпизодов,</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смысловых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частей;</w:t>
            </w:r>
          </w:p>
          <w:p w:rsidR="006709A6" w:rsidRPr="006709A6" w:rsidRDefault="006709A6" w:rsidP="006709A6">
            <w:pPr>
              <w:spacing w:before="10"/>
              <w:ind w:right="1842"/>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 с композицией произведения: определение завязки, кульминации, развязки;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Пересказ содержания произведения от лица героя с изменением лица рассказчика;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Работа</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в</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парах:</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сравнение</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рассказов</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(тема,</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главная</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мысль,</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герои);</w:t>
            </w:r>
          </w:p>
          <w:p w:rsidR="006709A6" w:rsidRPr="006709A6" w:rsidRDefault="006709A6" w:rsidP="006709A6">
            <w:pPr>
              <w:spacing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Проверочная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итогам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изученного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раздела: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демонстрация</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начитанности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10"/>
                <w:w w:val="95"/>
                <w:sz w:val="16"/>
                <w:lang w:val="ru-RU"/>
              </w:rPr>
              <w:t xml:space="preserve"> </w:t>
            </w:r>
            <w:proofErr w:type="spellStart"/>
            <w:r w:rsidRPr="006709A6">
              <w:rPr>
                <w:rFonts w:ascii="Times New Roman" w:eastAsia="Times New Roman" w:hAnsi="Times New Roman" w:cs="Times New Roman"/>
                <w:w w:val="95"/>
                <w:sz w:val="16"/>
                <w:lang w:val="ru-RU"/>
              </w:rPr>
              <w:t>сформированности</w:t>
            </w:r>
            <w:proofErr w:type="spellEnd"/>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специальных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читательских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умений</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Проверка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оценка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своей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работы</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предложенным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критериям;</w:t>
            </w:r>
          </w:p>
          <w:p w:rsidR="006709A6" w:rsidRPr="006709A6" w:rsidRDefault="006709A6" w:rsidP="006709A6">
            <w:pPr>
              <w:rPr>
                <w:rFonts w:ascii="Times New Roman" w:eastAsia="Times New Roman" w:hAnsi="Times New Roman" w:cs="Times New Roman"/>
                <w:sz w:val="16"/>
              </w:rPr>
            </w:pP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высказывания-рассуждения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(устно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письменно)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тему</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«Почему</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надо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беречь</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природу?»</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rPr>
              <w:t>(</w:t>
            </w:r>
            <w:proofErr w:type="spellStart"/>
            <w:r w:rsidRPr="006709A6">
              <w:rPr>
                <w:rFonts w:ascii="Times New Roman" w:eastAsia="Times New Roman" w:hAnsi="Times New Roman" w:cs="Times New Roman"/>
                <w:w w:val="95"/>
                <w:sz w:val="16"/>
              </w:rPr>
              <w:t>не</w:t>
            </w:r>
            <w:proofErr w:type="spellEnd"/>
          </w:p>
          <w:p w:rsidR="006709A6" w:rsidRPr="006709A6" w:rsidRDefault="006709A6" w:rsidP="006709A6">
            <w:pPr>
              <w:spacing w:before="9" w:line="123" w:lineRule="exact"/>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менее</w:t>
            </w:r>
            <w:proofErr w:type="spellEnd"/>
            <w:r w:rsidRPr="006709A6">
              <w:rPr>
                <w:rFonts w:ascii="Times New Roman" w:eastAsia="Times New Roman" w:hAnsi="Times New Roman" w:cs="Times New Roman"/>
                <w:spacing w:val="7"/>
                <w:w w:val="95"/>
                <w:sz w:val="16"/>
              </w:rPr>
              <w:t xml:space="preserve"> </w:t>
            </w:r>
            <w:r w:rsidRPr="006709A6">
              <w:rPr>
                <w:rFonts w:ascii="Times New Roman" w:eastAsia="Times New Roman" w:hAnsi="Times New Roman" w:cs="Times New Roman"/>
                <w:w w:val="95"/>
                <w:sz w:val="16"/>
              </w:rPr>
              <w:t>10</w:t>
            </w:r>
            <w:r w:rsidRPr="006709A6">
              <w:rPr>
                <w:rFonts w:ascii="Times New Roman" w:eastAsia="Times New Roman" w:hAnsi="Times New Roman" w:cs="Times New Roman"/>
                <w:spacing w:val="7"/>
                <w:w w:val="95"/>
                <w:sz w:val="16"/>
              </w:rPr>
              <w:t xml:space="preserve"> </w:t>
            </w:r>
            <w:proofErr w:type="spellStart"/>
            <w:r w:rsidRPr="006709A6">
              <w:rPr>
                <w:rFonts w:ascii="Times New Roman" w:eastAsia="Times New Roman" w:hAnsi="Times New Roman" w:cs="Times New Roman"/>
                <w:w w:val="95"/>
                <w:sz w:val="16"/>
              </w:rPr>
              <w:t>предложений</w:t>
            </w:r>
            <w:proofErr w:type="spellEnd"/>
            <w:r w:rsidRPr="006709A6">
              <w:rPr>
                <w:rFonts w:ascii="Times New Roman" w:eastAsia="Times New Roman" w:hAnsi="Times New Roman" w:cs="Times New Roman"/>
                <w:w w:val="95"/>
                <w:sz w:val="16"/>
              </w:rPr>
              <w:t>);</w:t>
            </w:r>
          </w:p>
        </w:tc>
        <w:tc>
          <w:tcPr>
            <w:tcW w:w="828" w:type="dxa"/>
          </w:tcPr>
          <w:p w:rsidR="006709A6" w:rsidRPr="006709A6" w:rsidRDefault="006709A6" w:rsidP="006709A6">
            <w:pPr>
              <w:spacing w:before="63" w:line="247"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50" w:h="11900" w:orient="landscape"/>
          <w:pgMar w:top="560" w:right="540" w:bottom="280" w:left="56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800"/>
        <w:gridCol w:w="528"/>
        <w:gridCol w:w="1104"/>
        <w:gridCol w:w="1142"/>
        <w:gridCol w:w="805"/>
        <w:gridCol w:w="7446"/>
        <w:gridCol w:w="828"/>
        <w:gridCol w:w="1383"/>
      </w:tblGrid>
      <w:tr w:rsidR="006709A6" w:rsidRPr="006709A6" w:rsidTr="002B60F9">
        <w:trPr>
          <w:trHeight w:val="3902"/>
        </w:trPr>
        <w:tc>
          <w:tcPr>
            <w:tcW w:w="468" w:type="dxa"/>
          </w:tcPr>
          <w:p w:rsidR="006709A6" w:rsidRPr="006709A6" w:rsidRDefault="006709A6" w:rsidP="006709A6">
            <w:pPr>
              <w:spacing w:before="58"/>
              <w:ind w:right="48"/>
              <w:jc w:val="center"/>
              <w:rPr>
                <w:rFonts w:ascii="Times New Roman" w:eastAsia="Times New Roman" w:hAnsi="Times New Roman" w:cs="Times New Roman"/>
                <w:sz w:val="16"/>
              </w:rPr>
            </w:pPr>
            <w:r w:rsidRPr="006709A6">
              <w:rPr>
                <w:rFonts w:ascii="Times New Roman" w:eastAsia="Times New Roman" w:hAnsi="Times New Roman" w:cs="Times New Roman"/>
                <w:sz w:val="16"/>
              </w:rPr>
              <w:lastRenderedPageBreak/>
              <w:t>1.11.</w:t>
            </w:r>
          </w:p>
        </w:tc>
        <w:tc>
          <w:tcPr>
            <w:tcW w:w="1800" w:type="dxa"/>
          </w:tcPr>
          <w:p w:rsidR="006709A6" w:rsidRPr="006709A6" w:rsidRDefault="006709A6" w:rsidP="006709A6">
            <w:pPr>
              <w:spacing w:before="61"/>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Произведения</w:t>
            </w:r>
            <w:proofErr w:type="spellEnd"/>
            <w:r w:rsidRPr="006709A6">
              <w:rPr>
                <w:rFonts w:ascii="Times New Roman" w:eastAsia="Times New Roman" w:hAnsi="Times New Roman" w:cs="Times New Roman"/>
                <w:b/>
                <w:spacing w:val="10"/>
                <w:w w:val="95"/>
                <w:sz w:val="16"/>
              </w:rPr>
              <w:t xml:space="preserve"> </w:t>
            </w:r>
            <w:r w:rsidRPr="006709A6">
              <w:rPr>
                <w:rFonts w:ascii="Times New Roman" w:eastAsia="Times New Roman" w:hAnsi="Times New Roman" w:cs="Times New Roman"/>
                <w:b/>
                <w:w w:val="95"/>
                <w:sz w:val="16"/>
              </w:rPr>
              <w:t>о</w:t>
            </w:r>
            <w:r w:rsidRPr="006709A6">
              <w:rPr>
                <w:rFonts w:ascii="Times New Roman" w:eastAsia="Times New Roman" w:hAnsi="Times New Roman" w:cs="Times New Roman"/>
                <w:b/>
                <w:spacing w:val="5"/>
                <w:w w:val="95"/>
                <w:sz w:val="16"/>
              </w:rPr>
              <w:t xml:space="preserve"> </w:t>
            </w:r>
            <w:proofErr w:type="spellStart"/>
            <w:r w:rsidRPr="006709A6">
              <w:rPr>
                <w:rFonts w:ascii="Times New Roman" w:eastAsia="Times New Roman" w:hAnsi="Times New Roman" w:cs="Times New Roman"/>
                <w:b/>
                <w:w w:val="95"/>
                <w:sz w:val="16"/>
              </w:rPr>
              <w:t>детях</w:t>
            </w:r>
            <w:proofErr w:type="spellEnd"/>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sz w:val="16"/>
              </w:rPr>
              <w:t>13</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5" w:line="254" w:lineRule="auto"/>
              <w:ind w:right="25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цели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чтения,</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выбор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формы</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чтения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или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себя</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(молча),</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удерживание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учебной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задачи 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какой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хочу</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получить</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читая</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произведение?»;</w:t>
            </w:r>
          </w:p>
          <w:p w:rsidR="006709A6" w:rsidRPr="006709A6" w:rsidRDefault="006709A6" w:rsidP="006709A6">
            <w:pPr>
              <w:spacing w:before="1" w:line="254" w:lineRule="auto"/>
              <w:ind w:right="24"/>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себя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(молча)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жизни</w:t>
            </w:r>
            <w:r w:rsidRPr="006709A6">
              <w:rPr>
                <w:rFonts w:ascii="Times New Roman" w:eastAsia="Times New Roman" w:hAnsi="Times New Roman" w:cs="Times New Roman"/>
                <w:spacing w:val="5"/>
                <w:w w:val="95"/>
                <w:sz w:val="16"/>
                <w:lang w:val="ru-RU"/>
              </w:rPr>
              <w:t xml:space="preserve"> </w:t>
            </w:r>
            <w:proofErr w:type="spellStart"/>
            <w:r w:rsidRPr="006709A6">
              <w:rPr>
                <w:rFonts w:ascii="Times New Roman" w:eastAsia="Times New Roman" w:hAnsi="Times New Roman" w:cs="Times New Roman"/>
                <w:w w:val="95"/>
                <w:sz w:val="16"/>
                <w:lang w:val="ru-RU"/>
              </w:rPr>
              <w:t>детейв</w:t>
            </w:r>
            <w:proofErr w:type="spellEnd"/>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разное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время:</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Чехов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«Мальчики»,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Г.</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Гарин-Михайловский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«Детство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Тёмы»,</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Житков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ловил</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человечков»,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Паустовский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«Корзина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еловыми</w:t>
            </w:r>
            <w:r w:rsidRPr="006709A6">
              <w:rPr>
                <w:rFonts w:ascii="Times New Roman" w:eastAsia="Times New Roman" w:hAnsi="Times New Roman" w:cs="Times New Roman"/>
                <w:spacing w:val="-1"/>
                <w:sz w:val="16"/>
                <w:lang w:val="ru-RU"/>
              </w:rPr>
              <w:t xml:space="preserve"> </w:t>
            </w:r>
            <w:proofErr w:type="gramStart"/>
            <w:r w:rsidRPr="006709A6">
              <w:rPr>
                <w:rFonts w:ascii="Times New Roman" w:eastAsia="Times New Roman" w:hAnsi="Times New Roman" w:cs="Times New Roman"/>
                <w:sz w:val="16"/>
                <w:lang w:val="ru-RU"/>
              </w:rPr>
              <w:t>шишками»(</w:t>
            </w:r>
            <w:proofErr w:type="gramEnd"/>
            <w:r w:rsidRPr="006709A6">
              <w:rPr>
                <w:rFonts w:ascii="Times New Roman" w:eastAsia="Times New Roman" w:hAnsi="Times New Roman" w:cs="Times New Roman"/>
                <w:sz w:val="16"/>
                <w:lang w:val="ru-RU"/>
              </w:rPr>
              <w:t>не</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менее</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трёх</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авторов);</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портретной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характеристики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персонажей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приведением</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примеров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средств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изображения</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выражения</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их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чувств,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сравнение</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их</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внешнему</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виду</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поступкам,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установление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взаимосвязи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между</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поступками,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чувствами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авторского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отношения</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к</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героям;</w:t>
            </w:r>
          </w:p>
          <w:p w:rsidR="006709A6" w:rsidRPr="006709A6" w:rsidRDefault="006709A6" w:rsidP="006709A6">
            <w:pPr>
              <w:spacing w:line="181"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Упражнение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составлении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вопросов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числе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проблемных)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произведению;</w:t>
            </w:r>
          </w:p>
          <w:p w:rsidR="006709A6" w:rsidRPr="006709A6" w:rsidRDefault="006709A6" w:rsidP="006709A6">
            <w:pPr>
              <w:spacing w:before="11" w:line="254" w:lineRule="auto"/>
              <w:ind w:right="72"/>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Анализ сюжета рассказа: определение последовательности событий, формулирование вопросов по основным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событиям сюжета, восстановление нарушенной последовательности событий, нахождение в тексте заданного</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эпизода,</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вопросного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отдельных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эпизодов,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смысловых</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частей,</w:t>
            </w:r>
          </w:p>
          <w:p w:rsidR="006709A6" w:rsidRPr="006709A6" w:rsidRDefault="006709A6" w:rsidP="006709A6">
            <w:pPr>
              <w:spacing w:line="182" w:lineRule="exact"/>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завязки,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кульминации,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развязки</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(композиция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произведения);</w:t>
            </w:r>
          </w:p>
          <w:p w:rsidR="006709A6" w:rsidRPr="006709A6" w:rsidRDefault="006709A6" w:rsidP="006709A6">
            <w:pPr>
              <w:spacing w:before="11"/>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цитатного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оценка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совместной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деятельности;</w:t>
            </w:r>
          </w:p>
          <w:p w:rsidR="006709A6" w:rsidRPr="006709A6" w:rsidRDefault="006709A6" w:rsidP="006709A6">
            <w:pPr>
              <w:spacing w:before="11" w:line="254" w:lineRule="auto"/>
              <w:ind w:right="129"/>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Упражнения в выразительном чтении небольших эпизодов с соблюдением орфоэпических и интонационных</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норм</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при</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чтении</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вслух;</w:t>
            </w:r>
          </w:p>
          <w:p w:rsidR="006709A6" w:rsidRPr="006709A6" w:rsidRDefault="006709A6" w:rsidP="006709A6">
            <w:pPr>
              <w:spacing w:before="1"/>
              <w:jc w:val="both"/>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Пересказ</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(устно)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лица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или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третьего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лица;</w:t>
            </w:r>
          </w:p>
        </w:tc>
        <w:tc>
          <w:tcPr>
            <w:tcW w:w="828" w:type="dxa"/>
          </w:tcPr>
          <w:p w:rsidR="006709A6" w:rsidRPr="006709A6" w:rsidRDefault="006709A6" w:rsidP="006709A6">
            <w:pPr>
              <w:spacing w:before="63" w:line="244"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spacing w:before="63" w:line="244" w:lineRule="auto"/>
              <w:rPr>
                <w:rFonts w:ascii="Times New Roman" w:eastAsia="Times New Roman" w:hAnsi="Times New Roman" w:cs="Times New Roman"/>
                <w:sz w:val="16"/>
              </w:rPr>
            </w:pPr>
            <w:r w:rsidRPr="006709A6">
              <w:rPr>
                <w:rFonts w:ascii="Times New Roman" w:eastAsia="Times New Roman" w:hAnsi="Times New Roman" w:cs="Times New Roman"/>
                <w:sz w:val="16"/>
              </w:rPr>
              <w:t>school-</w:t>
            </w:r>
            <w:r w:rsidRPr="006709A6">
              <w:rPr>
                <w:rFonts w:ascii="Times New Roman" w:eastAsia="Times New Roman" w:hAnsi="Times New Roman" w:cs="Times New Roman"/>
                <w:spacing w:val="1"/>
                <w:sz w:val="16"/>
              </w:rPr>
              <w:t xml:space="preserve"> </w:t>
            </w:r>
            <w:r w:rsidRPr="006709A6">
              <w:rPr>
                <w:rFonts w:ascii="Times New Roman" w:eastAsia="Times New Roman" w:hAnsi="Times New Roman" w:cs="Times New Roman"/>
                <w:w w:val="95"/>
                <w:sz w:val="16"/>
              </w:rPr>
              <w:t>collection.edu.ru</w:t>
            </w:r>
          </w:p>
        </w:tc>
      </w:tr>
      <w:tr w:rsidR="006709A6" w:rsidRPr="006709A6" w:rsidTr="002B60F9">
        <w:trPr>
          <w:trHeight w:val="2452"/>
        </w:trPr>
        <w:tc>
          <w:tcPr>
            <w:tcW w:w="468" w:type="dxa"/>
          </w:tcPr>
          <w:p w:rsidR="006709A6" w:rsidRPr="006709A6" w:rsidRDefault="006709A6" w:rsidP="006709A6">
            <w:pPr>
              <w:spacing w:before="58"/>
              <w:ind w:right="48"/>
              <w:jc w:val="center"/>
              <w:rPr>
                <w:rFonts w:ascii="Times New Roman" w:eastAsia="Times New Roman" w:hAnsi="Times New Roman" w:cs="Times New Roman"/>
                <w:sz w:val="16"/>
              </w:rPr>
            </w:pPr>
            <w:r w:rsidRPr="006709A6">
              <w:rPr>
                <w:rFonts w:ascii="Times New Roman" w:eastAsia="Times New Roman" w:hAnsi="Times New Roman" w:cs="Times New Roman"/>
                <w:sz w:val="16"/>
              </w:rPr>
              <w:t>1.12.</w:t>
            </w:r>
          </w:p>
        </w:tc>
        <w:tc>
          <w:tcPr>
            <w:tcW w:w="1800" w:type="dxa"/>
          </w:tcPr>
          <w:p w:rsidR="006709A6" w:rsidRPr="006709A6" w:rsidRDefault="006709A6" w:rsidP="006709A6">
            <w:pPr>
              <w:spacing w:before="61"/>
              <w:rPr>
                <w:rFonts w:ascii="Times New Roman" w:eastAsia="Times New Roman" w:hAnsi="Times New Roman" w:cs="Times New Roman"/>
                <w:b/>
                <w:sz w:val="16"/>
              </w:rPr>
            </w:pPr>
            <w:proofErr w:type="spellStart"/>
            <w:r w:rsidRPr="006709A6">
              <w:rPr>
                <w:rFonts w:ascii="Times New Roman" w:eastAsia="Times New Roman" w:hAnsi="Times New Roman" w:cs="Times New Roman"/>
                <w:b/>
                <w:sz w:val="16"/>
              </w:rPr>
              <w:t>Пьеса</w:t>
            </w:r>
            <w:proofErr w:type="spellEnd"/>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5</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5"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вслух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себя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(молча)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пьес.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Например,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Я.</w:t>
            </w:r>
            <w:r w:rsidRPr="006709A6">
              <w:rPr>
                <w:rFonts w:ascii="Times New Roman" w:eastAsia="Times New Roman" w:hAnsi="Times New Roman" w:cs="Times New Roman"/>
                <w:spacing w:val="5"/>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Маршак«</w:t>
            </w:r>
            <w:proofErr w:type="gramEnd"/>
            <w:r w:rsidRPr="006709A6">
              <w:rPr>
                <w:rFonts w:ascii="Times New Roman" w:eastAsia="Times New Roman" w:hAnsi="Times New Roman" w:cs="Times New Roman"/>
                <w:w w:val="95"/>
                <w:sz w:val="16"/>
                <w:lang w:val="ru-RU"/>
              </w:rPr>
              <w:t>Двенадцать</w:t>
            </w:r>
            <w:proofErr w:type="spellEnd"/>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месяцев»,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Л.</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Шварц</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«Красная</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Шапочка»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(одна</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по</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выбору);</w:t>
            </w:r>
          </w:p>
          <w:p w:rsidR="006709A6" w:rsidRPr="006709A6" w:rsidRDefault="006709A6" w:rsidP="006709A6">
            <w:pPr>
              <w:spacing w:line="181"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Ориентировка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понятиях: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пьеса,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действие,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персонажи,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диалог,</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ремарка,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реплика;</w:t>
            </w:r>
          </w:p>
          <w:p w:rsidR="006709A6" w:rsidRPr="006709A6" w:rsidRDefault="006709A6" w:rsidP="006709A6">
            <w:pPr>
              <w:spacing w:before="11"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Учебный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диалог:</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действующих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лиц,</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проблемы:</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является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автор</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пьесы</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действующим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pacing w:val="-1"/>
                <w:sz w:val="16"/>
                <w:lang w:val="ru-RU"/>
              </w:rPr>
              <w:t xml:space="preserve">лицом, ответ </w:t>
            </w:r>
            <w:proofErr w:type="spellStart"/>
            <w:r w:rsidRPr="006709A6">
              <w:rPr>
                <w:rFonts w:ascii="Times New Roman" w:eastAsia="Times New Roman" w:hAnsi="Times New Roman" w:cs="Times New Roman"/>
                <w:spacing w:val="-1"/>
                <w:sz w:val="16"/>
                <w:lang w:val="ru-RU"/>
              </w:rPr>
              <w:t>навопрос</w:t>
            </w:r>
            <w:proofErr w:type="spellEnd"/>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«Почему в тексте приводятся авторские замечания(ремарки), каково их</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назначение?»;</w:t>
            </w:r>
          </w:p>
          <w:p w:rsidR="006709A6" w:rsidRPr="006709A6" w:rsidRDefault="006709A6" w:rsidP="006709A6">
            <w:pPr>
              <w:spacing w:line="254"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2"/>
                <w:w w:val="95"/>
                <w:sz w:val="16"/>
                <w:lang w:val="ru-RU"/>
              </w:rPr>
              <w:t xml:space="preserve"> </w:t>
            </w:r>
            <w:r w:rsidRPr="006709A6">
              <w:rPr>
                <w:rFonts w:ascii="Times New Roman" w:eastAsia="Times New Roman" w:hAnsi="Times New Roman" w:cs="Times New Roman"/>
                <w:w w:val="95"/>
                <w:sz w:val="16"/>
                <w:lang w:val="ru-RU"/>
              </w:rPr>
              <w:t>драматического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(пьесы)</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эпического</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(сказки)</w:t>
            </w:r>
            <w:r w:rsidRPr="006709A6">
              <w:rPr>
                <w:rFonts w:ascii="Times New Roman" w:eastAsia="Times New Roman" w:hAnsi="Times New Roman" w:cs="Times New Roman"/>
                <w:spacing w:val="16"/>
                <w:w w:val="95"/>
                <w:sz w:val="16"/>
                <w:lang w:val="ru-RU"/>
              </w:rPr>
              <w:t xml:space="preserve"> </w:t>
            </w:r>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сходства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различий,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диалог</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как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пьесы,</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возможность</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постановки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театральной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сцене;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Чтение</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по</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ролям;</w:t>
            </w:r>
          </w:p>
          <w:p w:rsidR="006709A6" w:rsidRPr="006709A6" w:rsidRDefault="006709A6" w:rsidP="006709A6">
            <w:pPr>
              <w:spacing w:line="254" w:lineRule="auto"/>
              <w:ind w:right="112"/>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группах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(совместная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деятельность):</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готовим</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спектакль</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выбор</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эпизода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пьесы,</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распределение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ролей,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подготовка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ответов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вопросы</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какой</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интонацией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говорят</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герои?»,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«Какая</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мимика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какие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жесты</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нужны</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в</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данной</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сцене?»,</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подготовка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к</w:t>
            </w:r>
            <w:r w:rsidRPr="006709A6">
              <w:rPr>
                <w:rFonts w:ascii="Times New Roman" w:eastAsia="Times New Roman" w:hAnsi="Times New Roman" w:cs="Times New Roman"/>
                <w:spacing w:val="-3"/>
                <w:sz w:val="16"/>
                <w:lang w:val="ru-RU"/>
              </w:rPr>
              <w:t xml:space="preserve"> </w:t>
            </w:r>
            <w:proofErr w:type="spellStart"/>
            <w:r w:rsidRPr="006709A6">
              <w:rPr>
                <w:rFonts w:ascii="Times New Roman" w:eastAsia="Times New Roman" w:hAnsi="Times New Roman" w:cs="Times New Roman"/>
                <w:sz w:val="16"/>
                <w:lang w:val="ru-RU"/>
              </w:rPr>
              <w:t>инсценированию</w:t>
            </w:r>
            <w:proofErr w:type="spellEnd"/>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эпизода;</w:t>
            </w:r>
          </w:p>
        </w:tc>
        <w:tc>
          <w:tcPr>
            <w:tcW w:w="828" w:type="dxa"/>
          </w:tcPr>
          <w:p w:rsidR="006709A6" w:rsidRPr="006709A6" w:rsidRDefault="006709A6" w:rsidP="006709A6">
            <w:pPr>
              <w:spacing w:before="63" w:line="247"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1662"/>
        </w:trPr>
        <w:tc>
          <w:tcPr>
            <w:tcW w:w="468" w:type="dxa"/>
          </w:tcPr>
          <w:p w:rsidR="006709A6" w:rsidRPr="006709A6" w:rsidRDefault="006709A6" w:rsidP="006709A6">
            <w:pPr>
              <w:spacing w:before="58"/>
              <w:ind w:right="48"/>
              <w:jc w:val="center"/>
              <w:rPr>
                <w:rFonts w:ascii="Times New Roman" w:eastAsia="Times New Roman" w:hAnsi="Times New Roman" w:cs="Times New Roman"/>
                <w:sz w:val="16"/>
              </w:rPr>
            </w:pPr>
            <w:r w:rsidRPr="006709A6">
              <w:rPr>
                <w:rFonts w:ascii="Times New Roman" w:eastAsia="Times New Roman" w:hAnsi="Times New Roman" w:cs="Times New Roman"/>
                <w:sz w:val="16"/>
              </w:rPr>
              <w:t>1.13.</w:t>
            </w:r>
          </w:p>
        </w:tc>
        <w:tc>
          <w:tcPr>
            <w:tcW w:w="1800" w:type="dxa"/>
          </w:tcPr>
          <w:p w:rsidR="006709A6" w:rsidRPr="006709A6" w:rsidRDefault="006709A6" w:rsidP="006709A6">
            <w:pPr>
              <w:spacing w:before="63" w:line="247" w:lineRule="auto"/>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Юмористические</w:t>
            </w:r>
            <w:proofErr w:type="spellEnd"/>
            <w:r w:rsidRPr="006709A6">
              <w:rPr>
                <w:rFonts w:ascii="Times New Roman" w:eastAsia="Times New Roman" w:hAnsi="Times New Roman" w:cs="Times New Roman"/>
                <w:b/>
                <w:spacing w:val="-35"/>
                <w:w w:val="95"/>
                <w:sz w:val="16"/>
              </w:rPr>
              <w:t xml:space="preserve"> </w:t>
            </w:r>
            <w:proofErr w:type="spellStart"/>
            <w:r w:rsidRPr="006709A6">
              <w:rPr>
                <w:rFonts w:ascii="Times New Roman" w:eastAsia="Times New Roman" w:hAnsi="Times New Roman" w:cs="Times New Roman"/>
                <w:b/>
                <w:sz w:val="16"/>
              </w:rPr>
              <w:t>произведения</w:t>
            </w:r>
            <w:proofErr w:type="spellEnd"/>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6</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3" w:line="254" w:lineRule="auto"/>
              <w:ind w:right="523"/>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обсуждение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проблемного</w:t>
            </w:r>
            <w:r w:rsidRPr="006709A6">
              <w:rPr>
                <w:rFonts w:ascii="Times New Roman" w:eastAsia="Times New Roman" w:hAnsi="Times New Roman" w:cs="Times New Roman"/>
                <w:spacing w:val="9"/>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вопроса«</w:t>
            </w:r>
            <w:proofErr w:type="gramEnd"/>
            <w:r w:rsidRPr="006709A6">
              <w:rPr>
                <w:rFonts w:ascii="Times New Roman" w:eastAsia="Times New Roman" w:hAnsi="Times New Roman" w:cs="Times New Roman"/>
                <w:w w:val="95"/>
                <w:sz w:val="16"/>
                <w:lang w:val="ru-RU"/>
              </w:rPr>
              <w:t>Какой</w:t>
            </w:r>
            <w:proofErr w:type="spellEnd"/>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текст</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является</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юмористическим?»;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Слушание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художественных</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10"/>
                <w:w w:val="95"/>
                <w:sz w:val="16"/>
                <w:lang w:val="ru-RU"/>
              </w:rPr>
              <w:t xml:space="preserve"> </w:t>
            </w:r>
            <w:proofErr w:type="spellStart"/>
            <w:r w:rsidRPr="006709A6">
              <w:rPr>
                <w:rFonts w:ascii="Times New Roman" w:eastAsia="Times New Roman" w:hAnsi="Times New Roman" w:cs="Times New Roman"/>
                <w:w w:val="95"/>
                <w:sz w:val="16"/>
                <w:lang w:val="ru-RU"/>
              </w:rPr>
              <w:t>оценкаэмоционального</w:t>
            </w:r>
            <w:proofErr w:type="spellEnd"/>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состояния</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при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восприятии</w:t>
            </w:r>
            <w:r w:rsidRPr="006709A6">
              <w:rPr>
                <w:rFonts w:ascii="Times New Roman" w:eastAsia="Times New Roman" w:hAnsi="Times New Roman" w:cs="Times New Roman"/>
                <w:spacing w:val="1"/>
                <w:w w:val="95"/>
                <w:sz w:val="16"/>
                <w:lang w:val="ru-RU"/>
              </w:rPr>
              <w:t xml:space="preserve"> </w:t>
            </w:r>
            <w:proofErr w:type="spellStart"/>
            <w:r w:rsidRPr="006709A6">
              <w:rPr>
                <w:rFonts w:ascii="Times New Roman" w:eastAsia="Times New Roman" w:hAnsi="Times New Roman" w:cs="Times New Roman"/>
                <w:w w:val="95"/>
                <w:sz w:val="16"/>
                <w:lang w:val="ru-RU"/>
              </w:rPr>
              <w:t>юмористическогопроизведения</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«Какое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чувство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вызывает</w:t>
            </w:r>
            <w:r w:rsidRPr="006709A6">
              <w:rPr>
                <w:rFonts w:ascii="Times New Roman" w:eastAsia="Times New Roman" w:hAnsi="Times New Roman" w:cs="Times New Roman"/>
                <w:spacing w:val="15"/>
                <w:w w:val="95"/>
                <w:sz w:val="16"/>
                <w:lang w:val="ru-RU"/>
              </w:rPr>
              <w:t xml:space="preserve"> </w:t>
            </w:r>
            <w:proofErr w:type="spellStart"/>
            <w:r w:rsidRPr="006709A6">
              <w:rPr>
                <w:rFonts w:ascii="Times New Roman" w:eastAsia="Times New Roman" w:hAnsi="Times New Roman" w:cs="Times New Roman"/>
                <w:w w:val="95"/>
                <w:sz w:val="16"/>
                <w:lang w:val="ru-RU"/>
              </w:rPr>
              <w:t>сюжетрассказа</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Почему?»;</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Рассказы</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Ю.</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Драгунского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w:t>
            </w:r>
            <w:proofErr w:type="spellStart"/>
            <w:r w:rsidRPr="006709A6">
              <w:rPr>
                <w:rFonts w:ascii="Times New Roman" w:eastAsia="Times New Roman" w:hAnsi="Times New Roman" w:cs="Times New Roman"/>
                <w:w w:val="95"/>
                <w:sz w:val="16"/>
                <w:lang w:val="ru-RU"/>
              </w:rPr>
              <w:t>Главныереки</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2"/>
                <w:w w:val="95"/>
                <w:sz w:val="16"/>
                <w:lang w:val="ru-RU"/>
              </w:rPr>
              <w:t xml:space="preserve"> </w:t>
            </w:r>
            <w:proofErr w:type="spellStart"/>
            <w:r w:rsidRPr="006709A6">
              <w:rPr>
                <w:rFonts w:ascii="Times New Roman" w:eastAsia="Times New Roman" w:hAnsi="Times New Roman" w:cs="Times New Roman"/>
                <w:w w:val="95"/>
                <w:sz w:val="16"/>
                <w:lang w:val="ru-RU"/>
              </w:rPr>
              <w:t>Голявкина</w:t>
            </w:r>
            <w:proofErr w:type="spellEnd"/>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«Никакой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горчицы</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я</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ел»,</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М.</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М.</w:t>
            </w:r>
            <w:r w:rsidRPr="006709A6">
              <w:rPr>
                <w:rFonts w:ascii="Times New Roman" w:eastAsia="Times New Roman" w:hAnsi="Times New Roman" w:cs="Times New Roman"/>
                <w:spacing w:val="1"/>
                <w:w w:val="95"/>
                <w:sz w:val="16"/>
                <w:lang w:val="ru-RU"/>
              </w:rPr>
              <w:t xml:space="preserve"> </w:t>
            </w:r>
            <w:proofErr w:type="spellStart"/>
            <w:proofErr w:type="gramStart"/>
            <w:r w:rsidRPr="006709A6">
              <w:rPr>
                <w:rFonts w:ascii="Times New Roman" w:eastAsia="Times New Roman" w:hAnsi="Times New Roman" w:cs="Times New Roman"/>
                <w:w w:val="95"/>
                <w:sz w:val="16"/>
                <w:lang w:val="ru-RU"/>
              </w:rPr>
              <w:t>Зощенко«</w:t>
            </w:r>
            <w:proofErr w:type="gramEnd"/>
            <w:r w:rsidRPr="006709A6">
              <w:rPr>
                <w:rFonts w:ascii="Times New Roman" w:eastAsia="Times New Roman" w:hAnsi="Times New Roman" w:cs="Times New Roman"/>
                <w:w w:val="95"/>
                <w:sz w:val="16"/>
                <w:lang w:val="ru-RU"/>
              </w:rPr>
              <w:t>Ёлка</w:t>
            </w:r>
            <w:proofErr w:type="spellEnd"/>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надо</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врать»,</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Носова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«Метро»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(не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менее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двух</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произведений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выбору);</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портретной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характеристики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персонажей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приведением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примеров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из</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средства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изображения героев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выражения</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их</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чувств;</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диалогов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ролям,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выбор</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интонации,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отражающей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комичность</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ситуации;</w:t>
            </w:r>
          </w:p>
        </w:tc>
        <w:tc>
          <w:tcPr>
            <w:tcW w:w="828" w:type="dxa"/>
          </w:tcPr>
          <w:p w:rsidR="006709A6" w:rsidRPr="006709A6" w:rsidRDefault="006709A6" w:rsidP="006709A6">
            <w:pPr>
              <w:spacing w:before="61" w:line="247"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bl>
    <w:p w:rsidR="006709A6" w:rsidRPr="006709A6" w:rsidRDefault="006709A6" w:rsidP="006709A6">
      <w:pPr>
        <w:widowControl w:val="0"/>
        <w:autoSpaceDE w:val="0"/>
        <w:autoSpaceDN w:val="0"/>
        <w:spacing w:after="0" w:line="240" w:lineRule="auto"/>
        <w:rPr>
          <w:rFonts w:ascii="Times New Roman" w:eastAsia="Times New Roman" w:hAnsi="Times New Roman" w:cs="Times New Roman"/>
          <w:sz w:val="14"/>
        </w:rPr>
        <w:sectPr w:rsidR="006709A6" w:rsidRPr="006709A6">
          <w:pgSz w:w="16850" w:h="11900" w:orient="landscape"/>
          <w:pgMar w:top="560" w:right="540" w:bottom="280" w:left="56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800"/>
        <w:gridCol w:w="528"/>
        <w:gridCol w:w="1104"/>
        <w:gridCol w:w="1142"/>
        <w:gridCol w:w="805"/>
        <w:gridCol w:w="7446"/>
        <w:gridCol w:w="828"/>
        <w:gridCol w:w="1383"/>
      </w:tblGrid>
      <w:tr w:rsidR="006709A6" w:rsidRPr="006709A6" w:rsidTr="002B60F9">
        <w:trPr>
          <w:trHeight w:val="4575"/>
        </w:trPr>
        <w:tc>
          <w:tcPr>
            <w:tcW w:w="468" w:type="dxa"/>
          </w:tcPr>
          <w:p w:rsidR="006709A6" w:rsidRPr="006709A6" w:rsidRDefault="006709A6" w:rsidP="006709A6">
            <w:pPr>
              <w:spacing w:before="58"/>
              <w:ind w:right="48"/>
              <w:jc w:val="center"/>
              <w:rPr>
                <w:rFonts w:ascii="Times New Roman" w:eastAsia="Times New Roman" w:hAnsi="Times New Roman" w:cs="Times New Roman"/>
                <w:sz w:val="16"/>
              </w:rPr>
            </w:pPr>
            <w:r w:rsidRPr="006709A6">
              <w:rPr>
                <w:rFonts w:ascii="Times New Roman" w:eastAsia="Times New Roman" w:hAnsi="Times New Roman" w:cs="Times New Roman"/>
                <w:sz w:val="16"/>
              </w:rPr>
              <w:lastRenderedPageBreak/>
              <w:t>1.14.</w:t>
            </w:r>
          </w:p>
        </w:tc>
        <w:tc>
          <w:tcPr>
            <w:tcW w:w="1800" w:type="dxa"/>
          </w:tcPr>
          <w:p w:rsidR="006709A6" w:rsidRPr="006709A6" w:rsidRDefault="006709A6" w:rsidP="006709A6">
            <w:pPr>
              <w:spacing w:before="65" w:line="244" w:lineRule="auto"/>
              <w:ind w:right="906"/>
              <w:rPr>
                <w:rFonts w:ascii="Times New Roman" w:eastAsia="Times New Roman" w:hAnsi="Times New Roman" w:cs="Times New Roman"/>
                <w:b/>
                <w:sz w:val="16"/>
              </w:rPr>
            </w:pPr>
            <w:proofErr w:type="spellStart"/>
            <w:r w:rsidRPr="006709A6">
              <w:rPr>
                <w:rFonts w:ascii="Times New Roman" w:eastAsia="Times New Roman" w:hAnsi="Times New Roman" w:cs="Times New Roman"/>
                <w:b/>
                <w:w w:val="95"/>
                <w:sz w:val="16"/>
              </w:rPr>
              <w:t>Зарубежная</w:t>
            </w:r>
            <w:proofErr w:type="spellEnd"/>
            <w:r w:rsidRPr="006709A6">
              <w:rPr>
                <w:rFonts w:ascii="Times New Roman" w:eastAsia="Times New Roman" w:hAnsi="Times New Roman" w:cs="Times New Roman"/>
                <w:b/>
                <w:spacing w:val="-35"/>
                <w:w w:val="95"/>
                <w:sz w:val="16"/>
              </w:rPr>
              <w:t xml:space="preserve"> </w:t>
            </w:r>
            <w:proofErr w:type="spellStart"/>
            <w:r w:rsidRPr="006709A6">
              <w:rPr>
                <w:rFonts w:ascii="Times New Roman" w:eastAsia="Times New Roman" w:hAnsi="Times New Roman" w:cs="Times New Roman"/>
                <w:b/>
                <w:w w:val="95"/>
                <w:sz w:val="16"/>
              </w:rPr>
              <w:t>литература</w:t>
            </w:r>
            <w:proofErr w:type="spellEnd"/>
          </w:p>
        </w:tc>
        <w:tc>
          <w:tcPr>
            <w:tcW w:w="528"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8</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5"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Разговор</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перед</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чтением: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установление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цели</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чтения,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«На</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какой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вопрос</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хочу</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получить</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ответ,</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читая</w:t>
            </w:r>
            <w:r w:rsidRPr="006709A6">
              <w:rPr>
                <w:rFonts w:ascii="Times New Roman" w:eastAsia="Times New Roman" w:hAnsi="Times New Roman" w:cs="Times New Roman"/>
                <w:spacing w:val="-2"/>
                <w:sz w:val="16"/>
                <w:lang w:val="ru-RU"/>
              </w:rPr>
              <w:t xml:space="preserve"> </w:t>
            </w:r>
            <w:r w:rsidRPr="006709A6">
              <w:rPr>
                <w:rFonts w:ascii="Times New Roman" w:eastAsia="Times New Roman" w:hAnsi="Times New Roman" w:cs="Times New Roman"/>
                <w:sz w:val="16"/>
                <w:lang w:val="ru-RU"/>
              </w:rPr>
              <w:t>произведение?»;</w:t>
            </w:r>
          </w:p>
          <w:p w:rsidR="006709A6" w:rsidRPr="006709A6" w:rsidRDefault="006709A6" w:rsidP="006709A6">
            <w:pPr>
              <w:spacing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литературных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сказок</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зарубежных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писателей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выбору):</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братья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Гримм</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«Белоснежка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семь</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гномов»,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Ш.</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Перро</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«Спящая</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красавица»,</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Х.-К.</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Андерсен</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«Дикие</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лебеди»,</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«Русалочка»;</w:t>
            </w:r>
          </w:p>
          <w:p w:rsidR="006709A6" w:rsidRPr="006709A6" w:rsidRDefault="006709A6" w:rsidP="006709A6">
            <w:pPr>
              <w:spacing w:before="3"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(характеристика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описания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19"/>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взаимосвязи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pacing w:val="-1"/>
                <w:sz w:val="16"/>
                <w:lang w:val="ru-RU"/>
              </w:rPr>
              <w:t xml:space="preserve">между поступками героев, сравнение героев </w:t>
            </w:r>
            <w:r w:rsidRPr="006709A6">
              <w:rPr>
                <w:rFonts w:ascii="Times New Roman" w:eastAsia="Times New Roman" w:hAnsi="Times New Roman" w:cs="Times New Roman"/>
                <w:sz w:val="16"/>
                <w:lang w:val="ru-RU"/>
              </w:rPr>
              <w:t>по аналогии или по контрасту, оценка поступков героев;</w:t>
            </w:r>
            <w:r w:rsidRPr="006709A6">
              <w:rPr>
                <w:rFonts w:ascii="Times New Roman" w:eastAsia="Times New Roman" w:hAnsi="Times New Roman" w:cs="Times New Roman"/>
                <w:spacing w:val="1"/>
                <w:sz w:val="16"/>
                <w:lang w:val="ru-RU"/>
              </w:rPr>
              <w:t xml:space="preserve"> </w:t>
            </w:r>
            <w:r w:rsidRPr="006709A6">
              <w:rPr>
                <w:rFonts w:ascii="Times New Roman" w:eastAsia="Times New Roman" w:hAnsi="Times New Roman" w:cs="Times New Roman"/>
                <w:sz w:val="16"/>
                <w:lang w:val="ru-RU"/>
              </w:rPr>
              <w:t>Учебный</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диалог:</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обсуждение</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отношения</w:t>
            </w:r>
            <w:r w:rsidRPr="006709A6">
              <w:rPr>
                <w:rFonts w:ascii="Times New Roman" w:eastAsia="Times New Roman" w:hAnsi="Times New Roman" w:cs="Times New Roman"/>
                <w:spacing w:val="-8"/>
                <w:sz w:val="16"/>
                <w:lang w:val="ru-RU"/>
              </w:rPr>
              <w:t xml:space="preserve"> </w:t>
            </w:r>
            <w:r w:rsidRPr="006709A6">
              <w:rPr>
                <w:rFonts w:ascii="Times New Roman" w:eastAsia="Times New Roman" w:hAnsi="Times New Roman" w:cs="Times New Roman"/>
                <w:sz w:val="16"/>
                <w:lang w:val="ru-RU"/>
              </w:rPr>
              <w:t>автора</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к</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героям,</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поступкам,</w:t>
            </w:r>
            <w:r w:rsidRPr="006709A6">
              <w:rPr>
                <w:rFonts w:ascii="Times New Roman" w:eastAsia="Times New Roman" w:hAnsi="Times New Roman" w:cs="Times New Roman"/>
                <w:spacing w:val="-7"/>
                <w:sz w:val="16"/>
                <w:lang w:val="ru-RU"/>
              </w:rPr>
              <w:t xml:space="preserve"> </w:t>
            </w:r>
            <w:r w:rsidRPr="006709A6">
              <w:rPr>
                <w:rFonts w:ascii="Times New Roman" w:eastAsia="Times New Roman" w:hAnsi="Times New Roman" w:cs="Times New Roman"/>
                <w:sz w:val="16"/>
                <w:lang w:val="ru-RU"/>
              </w:rPr>
              <w:t>описанным</w:t>
            </w:r>
            <w:r w:rsidRPr="006709A6">
              <w:rPr>
                <w:rFonts w:ascii="Times New Roman" w:eastAsia="Times New Roman" w:hAnsi="Times New Roman" w:cs="Times New Roman"/>
                <w:spacing w:val="-9"/>
                <w:sz w:val="16"/>
                <w:lang w:val="ru-RU"/>
              </w:rPr>
              <w:t xml:space="preserve"> </w:t>
            </w:r>
            <w:r w:rsidRPr="006709A6">
              <w:rPr>
                <w:rFonts w:ascii="Times New Roman" w:eastAsia="Times New Roman" w:hAnsi="Times New Roman" w:cs="Times New Roman"/>
                <w:sz w:val="16"/>
                <w:lang w:val="ru-RU"/>
              </w:rPr>
              <w:t>в</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сказках;</w:t>
            </w:r>
          </w:p>
          <w:p w:rsidR="006709A6" w:rsidRPr="006709A6" w:rsidRDefault="006709A6" w:rsidP="006709A6">
            <w:pPr>
              <w:spacing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Анализ</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сказки:</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формулирование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вопросов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основным</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событиям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сюжета,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восстановление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нарушенной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последовательности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событий,</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заданного</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эпизода,</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цитатного</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отдельных</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эпизодов,</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смысловых</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частей;</w:t>
            </w:r>
          </w:p>
          <w:p w:rsidR="006709A6" w:rsidRPr="006709A6" w:rsidRDefault="006709A6" w:rsidP="006709A6">
            <w:pPr>
              <w:spacing w:line="256" w:lineRule="auto"/>
              <w:ind w:right="1350"/>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вопросного</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плана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выделением</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эпизодов,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смысловых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частей;</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Пересказ</w:t>
            </w:r>
            <w:r w:rsidRPr="006709A6">
              <w:rPr>
                <w:rFonts w:ascii="Times New Roman" w:eastAsia="Times New Roman" w:hAnsi="Times New Roman" w:cs="Times New Roman"/>
                <w:spacing w:val="-6"/>
                <w:sz w:val="16"/>
                <w:lang w:val="ru-RU"/>
              </w:rPr>
              <w:t xml:space="preserve"> </w:t>
            </w:r>
            <w:r w:rsidRPr="006709A6">
              <w:rPr>
                <w:rFonts w:ascii="Times New Roman" w:eastAsia="Times New Roman" w:hAnsi="Times New Roman" w:cs="Times New Roman"/>
                <w:sz w:val="16"/>
                <w:lang w:val="ru-RU"/>
              </w:rPr>
              <w:t>(устно)</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содержания</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произведения</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выборочно;</w:t>
            </w:r>
          </w:p>
          <w:p w:rsidR="006709A6" w:rsidRPr="006709A6" w:rsidRDefault="006709A6" w:rsidP="006709A6">
            <w:pPr>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диалогов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ролям;</w:t>
            </w:r>
          </w:p>
          <w:p w:rsidR="006709A6" w:rsidRPr="006709A6" w:rsidRDefault="006709A6" w:rsidP="006709A6">
            <w:pPr>
              <w:spacing w:before="12" w:line="256" w:lineRule="auto"/>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приключенческой</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литературы:</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Дж.</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Свифт</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«Путешествие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Гулливера»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(отрывки),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Марк</w:t>
            </w:r>
            <w:r w:rsidRPr="006709A6">
              <w:rPr>
                <w:rFonts w:ascii="Times New Roman" w:eastAsia="Times New Roman" w:hAnsi="Times New Roman" w:cs="Times New Roman"/>
                <w:spacing w:val="1"/>
                <w:w w:val="95"/>
                <w:sz w:val="16"/>
                <w:lang w:val="ru-RU"/>
              </w:rPr>
              <w:t xml:space="preserve"> </w:t>
            </w:r>
            <w:proofErr w:type="spellStart"/>
            <w:proofErr w:type="gramStart"/>
            <w:r w:rsidRPr="006709A6">
              <w:rPr>
                <w:rFonts w:ascii="Times New Roman" w:eastAsia="Times New Roman" w:hAnsi="Times New Roman" w:cs="Times New Roman"/>
                <w:sz w:val="16"/>
                <w:lang w:val="ru-RU"/>
              </w:rPr>
              <w:t>Твен«</w:t>
            </w:r>
            <w:proofErr w:type="gramEnd"/>
            <w:r w:rsidRPr="006709A6">
              <w:rPr>
                <w:rFonts w:ascii="Times New Roman" w:eastAsia="Times New Roman" w:hAnsi="Times New Roman" w:cs="Times New Roman"/>
                <w:sz w:val="16"/>
                <w:lang w:val="ru-RU"/>
              </w:rPr>
              <w:t>Приключения</w:t>
            </w:r>
            <w:proofErr w:type="spellEnd"/>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Тома</w:t>
            </w:r>
            <w:r w:rsidRPr="006709A6">
              <w:rPr>
                <w:rFonts w:ascii="Times New Roman" w:eastAsia="Times New Roman" w:hAnsi="Times New Roman" w:cs="Times New Roman"/>
                <w:spacing w:val="-2"/>
                <w:sz w:val="16"/>
                <w:lang w:val="ru-RU"/>
              </w:rPr>
              <w:t xml:space="preserve"> </w:t>
            </w:r>
            <w:proofErr w:type="spellStart"/>
            <w:r w:rsidRPr="006709A6">
              <w:rPr>
                <w:rFonts w:ascii="Times New Roman" w:eastAsia="Times New Roman" w:hAnsi="Times New Roman" w:cs="Times New Roman"/>
                <w:sz w:val="16"/>
                <w:lang w:val="ru-RU"/>
              </w:rPr>
              <w:t>Сойера</w:t>
            </w:r>
            <w:proofErr w:type="spellEnd"/>
            <w:r w:rsidRPr="006709A6">
              <w:rPr>
                <w:rFonts w:ascii="Times New Roman" w:eastAsia="Times New Roman" w:hAnsi="Times New Roman" w:cs="Times New Roman"/>
                <w:sz w:val="16"/>
                <w:lang w:val="ru-RU"/>
              </w:rPr>
              <w:t>»</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(отрывки);</w:t>
            </w:r>
          </w:p>
          <w:p w:rsidR="006709A6" w:rsidRPr="006709A6" w:rsidRDefault="006709A6" w:rsidP="006709A6">
            <w:pPr>
              <w:spacing w:before="2" w:line="256" w:lineRule="auto"/>
              <w:ind w:right="24"/>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текстом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произведения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(характеристика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нахождение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описания</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героя,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определение</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взаимосвязи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между</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поступками</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сравнивание</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героев</w:t>
            </w:r>
            <w:r w:rsidRPr="006709A6">
              <w:rPr>
                <w:rFonts w:ascii="Times New Roman" w:eastAsia="Times New Roman" w:hAnsi="Times New Roman" w:cs="Times New Roman"/>
                <w:spacing w:val="36"/>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36"/>
                <w:sz w:val="16"/>
                <w:lang w:val="ru-RU"/>
              </w:rPr>
              <w:t xml:space="preserve"> </w:t>
            </w:r>
            <w:r w:rsidRPr="006709A6">
              <w:rPr>
                <w:rFonts w:ascii="Times New Roman" w:eastAsia="Times New Roman" w:hAnsi="Times New Roman" w:cs="Times New Roman"/>
                <w:w w:val="95"/>
                <w:sz w:val="16"/>
                <w:lang w:val="ru-RU"/>
              </w:rPr>
              <w:t>аналогии или</w:t>
            </w:r>
            <w:r w:rsidRPr="006709A6">
              <w:rPr>
                <w:rFonts w:ascii="Times New Roman" w:eastAsia="Times New Roman" w:hAnsi="Times New Roman" w:cs="Times New Roman"/>
                <w:spacing w:val="36"/>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36"/>
                <w:sz w:val="16"/>
                <w:lang w:val="ru-RU"/>
              </w:rPr>
              <w:t xml:space="preserve"> </w:t>
            </w:r>
            <w:r w:rsidRPr="006709A6">
              <w:rPr>
                <w:rFonts w:ascii="Times New Roman" w:eastAsia="Times New Roman" w:hAnsi="Times New Roman" w:cs="Times New Roman"/>
                <w:w w:val="95"/>
                <w:sz w:val="16"/>
                <w:lang w:val="ru-RU"/>
              </w:rPr>
              <w:t>контрасту,</w:t>
            </w:r>
            <w:r w:rsidRPr="006709A6">
              <w:rPr>
                <w:rFonts w:ascii="Times New Roman" w:eastAsia="Times New Roman" w:hAnsi="Times New Roman" w:cs="Times New Roman"/>
                <w:spacing w:val="36"/>
                <w:sz w:val="16"/>
                <w:lang w:val="ru-RU"/>
              </w:rPr>
              <w:t xml:space="preserve"> </w:t>
            </w:r>
            <w:r w:rsidRPr="006709A6">
              <w:rPr>
                <w:rFonts w:ascii="Times New Roman" w:eastAsia="Times New Roman" w:hAnsi="Times New Roman" w:cs="Times New Roman"/>
                <w:w w:val="95"/>
                <w:sz w:val="16"/>
                <w:lang w:val="ru-RU"/>
              </w:rPr>
              <w:t>оценка поступков героев;</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Поиск</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дополнительной</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справочной</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информации</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зарубежных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писателях:</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Дж.</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Свифт,</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Марк</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Твен,</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Л.</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Кэрролл,</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w w:val="95"/>
                <w:sz w:val="16"/>
                <w:lang w:val="ru-RU"/>
              </w:rPr>
              <w:t>представление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своего</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сообщения</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классе,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составление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выставки</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книг</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зарубежных</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сказок,</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книг</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о</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животных;</w:t>
            </w:r>
          </w:p>
        </w:tc>
        <w:tc>
          <w:tcPr>
            <w:tcW w:w="828" w:type="dxa"/>
          </w:tcPr>
          <w:p w:rsidR="006709A6" w:rsidRPr="006709A6" w:rsidRDefault="006709A6" w:rsidP="006709A6">
            <w:pPr>
              <w:spacing w:before="63" w:line="244"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1108"/>
        </w:trPr>
        <w:tc>
          <w:tcPr>
            <w:tcW w:w="468" w:type="dxa"/>
          </w:tcPr>
          <w:p w:rsidR="006709A6" w:rsidRPr="006709A6" w:rsidRDefault="006709A6" w:rsidP="006709A6">
            <w:pPr>
              <w:spacing w:before="61"/>
              <w:ind w:right="48"/>
              <w:jc w:val="center"/>
              <w:rPr>
                <w:rFonts w:ascii="Times New Roman" w:eastAsia="Times New Roman" w:hAnsi="Times New Roman" w:cs="Times New Roman"/>
                <w:sz w:val="16"/>
              </w:rPr>
            </w:pPr>
            <w:r w:rsidRPr="006709A6">
              <w:rPr>
                <w:rFonts w:ascii="Times New Roman" w:eastAsia="Times New Roman" w:hAnsi="Times New Roman" w:cs="Times New Roman"/>
                <w:sz w:val="16"/>
              </w:rPr>
              <w:t>1.15.</w:t>
            </w:r>
          </w:p>
        </w:tc>
        <w:tc>
          <w:tcPr>
            <w:tcW w:w="1800" w:type="dxa"/>
          </w:tcPr>
          <w:p w:rsidR="006709A6" w:rsidRPr="006709A6" w:rsidRDefault="006709A6" w:rsidP="006709A6">
            <w:pPr>
              <w:spacing w:before="68" w:line="252" w:lineRule="auto"/>
              <w:rPr>
                <w:rFonts w:ascii="Times New Roman" w:eastAsia="Times New Roman" w:hAnsi="Times New Roman" w:cs="Times New Roman"/>
                <w:b/>
                <w:sz w:val="16"/>
                <w:lang w:val="ru-RU"/>
              </w:rPr>
            </w:pPr>
            <w:r w:rsidRPr="006709A6">
              <w:rPr>
                <w:rFonts w:ascii="Times New Roman" w:eastAsia="Times New Roman" w:hAnsi="Times New Roman" w:cs="Times New Roman"/>
                <w:b/>
                <w:w w:val="95"/>
                <w:sz w:val="16"/>
                <w:lang w:val="ru-RU"/>
              </w:rPr>
              <w:t>Библиографическая</w:t>
            </w:r>
            <w:r w:rsidRPr="006709A6">
              <w:rPr>
                <w:rFonts w:ascii="Times New Roman" w:eastAsia="Times New Roman" w:hAnsi="Times New Roman" w:cs="Times New Roman"/>
                <w:b/>
                <w:spacing w:val="-35"/>
                <w:w w:val="95"/>
                <w:sz w:val="16"/>
                <w:lang w:val="ru-RU"/>
              </w:rPr>
              <w:t xml:space="preserve"> </w:t>
            </w:r>
            <w:r w:rsidRPr="006709A6">
              <w:rPr>
                <w:rFonts w:ascii="Times New Roman" w:eastAsia="Times New Roman" w:hAnsi="Times New Roman" w:cs="Times New Roman"/>
                <w:b/>
                <w:sz w:val="16"/>
                <w:lang w:val="ru-RU"/>
              </w:rPr>
              <w:t>культура (работа с</w:t>
            </w:r>
            <w:r w:rsidRPr="006709A6">
              <w:rPr>
                <w:rFonts w:ascii="Times New Roman" w:eastAsia="Times New Roman" w:hAnsi="Times New Roman" w:cs="Times New Roman"/>
                <w:b/>
                <w:spacing w:val="1"/>
                <w:sz w:val="16"/>
                <w:lang w:val="ru-RU"/>
              </w:rPr>
              <w:t xml:space="preserve"> </w:t>
            </w:r>
            <w:r w:rsidRPr="006709A6">
              <w:rPr>
                <w:rFonts w:ascii="Times New Roman" w:eastAsia="Times New Roman" w:hAnsi="Times New Roman" w:cs="Times New Roman"/>
                <w:b/>
                <w:sz w:val="16"/>
                <w:lang w:val="ru-RU"/>
              </w:rPr>
              <w:t>детской книгой и</w:t>
            </w:r>
            <w:r w:rsidRPr="006709A6">
              <w:rPr>
                <w:rFonts w:ascii="Times New Roman" w:eastAsia="Times New Roman" w:hAnsi="Times New Roman" w:cs="Times New Roman"/>
                <w:b/>
                <w:spacing w:val="1"/>
                <w:sz w:val="16"/>
                <w:lang w:val="ru-RU"/>
              </w:rPr>
              <w:t xml:space="preserve"> </w:t>
            </w:r>
            <w:r w:rsidRPr="006709A6">
              <w:rPr>
                <w:rFonts w:ascii="Times New Roman" w:eastAsia="Times New Roman" w:hAnsi="Times New Roman" w:cs="Times New Roman"/>
                <w:b/>
                <w:sz w:val="16"/>
                <w:lang w:val="ru-RU"/>
              </w:rPr>
              <w:t>справочной</w:t>
            </w:r>
            <w:r w:rsidRPr="006709A6">
              <w:rPr>
                <w:rFonts w:ascii="Times New Roman" w:eastAsia="Times New Roman" w:hAnsi="Times New Roman" w:cs="Times New Roman"/>
                <w:b/>
                <w:spacing w:val="1"/>
                <w:sz w:val="16"/>
                <w:lang w:val="ru-RU"/>
              </w:rPr>
              <w:t xml:space="preserve"> </w:t>
            </w:r>
            <w:r w:rsidRPr="006709A6">
              <w:rPr>
                <w:rFonts w:ascii="Times New Roman" w:eastAsia="Times New Roman" w:hAnsi="Times New Roman" w:cs="Times New Roman"/>
                <w:b/>
                <w:sz w:val="16"/>
                <w:lang w:val="ru-RU"/>
              </w:rPr>
              <w:t>литературой</w:t>
            </w:r>
          </w:p>
        </w:tc>
        <w:tc>
          <w:tcPr>
            <w:tcW w:w="528" w:type="dxa"/>
          </w:tcPr>
          <w:p w:rsidR="006709A6" w:rsidRPr="006709A6" w:rsidRDefault="006709A6" w:rsidP="006709A6">
            <w:pPr>
              <w:spacing w:before="61"/>
              <w:rPr>
                <w:rFonts w:ascii="Times New Roman" w:eastAsia="Times New Roman" w:hAnsi="Times New Roman" w:cs="Times New Roman"/>
                <w:sz w:val="16"/>
              </w:rPr>
            </w:pPr>
            <w:r w:rsidRPr="006709A6">
              <w:rPr>
                <w:rFonts w:ascii="Times New Roman" w:eastAsia="Times New Roman" w:hAnsi="Times New Roman" w:cs="Times New Roman"/>
                <w:w w:val="96"/>
                <w:sz w:val="16"/>
              </w:rPr>
              <w:t>7</w:t>
            </w:r>
          </w:p>
        </w:tc>
        <w:tc>
          <w:tcPr>
            <w:tcW w:w="1104" w:type="dxa"/>
          </w:tcPr>
          <w:p w:rsidR="006709A6" w:rsidRPr="006709A6" w:rsidRDefault="006709A6" w:rsidP="006709A6">
            <w:pPr>
              <w:spacing w:before="61"/>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61"/>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805" w:type="dxa"/>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c>
          <w:tcPr>
            <w:tcW w:w="7446" w:type="dxa"/>
          </w:tcPr>
          <w:p w:rsidR="006709A6" w:rsidRPr="006709A6" w:rsidRDefault="006709A6" w:rsidP="006709A6">
            <w:pPr>
              <w:spacing w:before="65"/>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Экскурсия</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школьную</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или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ближайшую</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детскую</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библиотеку:</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тема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экскурсии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«Зачем</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нужны</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книги»;</w:t>
            </w:r>
          </w:p>
          <w:p w:rsidR="006709A6" w:rsidRPr="006709A6" w:rsidRDefault="006709A6" w:rsidP="006709A6">
            <w:pPr>
              <w:spacing w:before="4" w:line="271" w:lineRule="auto"/>
              <w:ind w:right="234"/>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очерков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Я.</w:t>
            </w:r>
            <w:r w:rsidRPr="006709A6">
              <w:rPr>
                <w:rFonts w:ascii="Times New Roman" w:eastAsia="Times New Roman" w:hAnsi="Times New Roman" w:cs="Times New Roman"/>
                <w:spacing w:val="4"/>
                <w:w w:val="95"/>
                <w:sz w:val="16"/>
                <w:lang w:val="ru-RU"/>
              </w:rPr>
              <w:t xml:space="preserve"> </w:t>
            </w:r>
            <w:r w:rsidRPr="006709A6">
              <w:rPr>
                <w:rFonts w:ascii="Times New Roman" w:eastAsia="Times New Roman" w:hAnsi="Times New Roman" w:cs="Times New Roman"/>
                <w:w w:val="95"/>
                <w:sz w:val="16"/>
                <w:lang w:val="ru-RU"/>
              </w:rPr>
              <w:t>Маршака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«Книга</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ваш</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друг</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учитель»,</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3"/>
                <w:w w:val="95"/>
                <w:sz w:val="16"/>
                <w:lang w:val="ru-RU"/>
              </w:rPr>
              <w:t xml:space="preserve"> </w:t>
            </w:r>
            <w:r w:rsidRPr="006709A6">
              <w:rPr>
                <w:rFonts w:ascii="Times New Roman" w:eastAsia="Times New Roman" w:hAnsi="Times New Roman" w:cs="Times New Roman"/>
                <w:w w:val="95"/>
                <w:sz w:val="16"/>
                <w:lang w:val="ru-RU"/>
              </w:rPr>
              <w:t>П.</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Бороздина</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«Первый</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космосе»,</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И.</w:t>
            </w:r>
            <w:r w:rsidRPr="006709A6">
              <w:rPr>
                <w:rFonts w:ascii="Times New Roman" w:eastAsia="Times New Roman" w:hAnsi="Times New Roman" w:cs="Times New Roman"/>
                <w:spacing w:val="10"/>
                <w:w w:val="95"/>
                <w:sz w:val="16"/>
                <w:lang w:val="ru-RU"/>
              </w:rPr>
              <w:t xml:space="preserve"> </w:t>
            </w:r>
            <w:r w:rsidRPr="006709A6">
              <w:rPr>
                <w:rFonts w:ascii="Times New Roman" w:eastAsia="Times New Roman" w:hAnsi="Times New Roman" w:cs="Times New Roman"/>
                <w:w w:val="95"/>
                <w:sz w:val="16"/>
                <w:lang w:val="ru-RU"/>
              </w:rPr>
              <w:t>С.</w:t>
            </w:r>
            <w:r w:rsidRPr="006709A6">
              <w:rPr>
                <w:rFonts w:ascii="Times New Roman" w:eastAsia="Times New Roman" w:hAnsi="Times New Roman" w:cs="Times New Roman"/>
                <w:spacing w:val="1"/>
                <w:w w:val="95"/>
                <w:sz w:val="16"/>
                <w:lang w:val="ru-RU"/>
              </w:rPr>
              <w:t xml:space="preserve"> </w:t>
            </w:r>
            <w:r w:rsidRPr="006709A6">
              <w:rPr>
                <w:rFonts w:ascii="Times New Roman" w:eastAsia="Times New Roman" w:hAnsi="Times New Roman" w:cs="Times New Roman"/>
                <w:sz w:val="16"/>
                <w:lang w:val="ru-RU"/>
              </w:rPr>
              <w:t>Соколова-Микитова</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«Родина»,</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Н.</w:t>
            </w:r>
            <w:r w:rsidRPr="006709A6">
              <w:rPr>
                <w:rFonts w:ascii="Times New Roman" w:eastAsia="Times New Roman" w:hAnsi="Times New Roman" w:cs="Times New Roman"/>
                <w:spacing w:val="-3"/>
                <w:sz w:val="16"/>
                <w:lang w:val="ru-RU"/>
              </w:rPr>
              <w:t xml:space="preserve"> </w:t>
            </w:r>
            <w:r w:rsidRPr="006709A6">
              <w:rPr>
                <w:rFonts w:ascii="Times New Roman" w:eastAsia="Times New Roman" w:hAnsi="Times New Roman" w:cs="Times New Roman"/>
                <w:sz w:val="16"/>
                <w:lang w:val="ru-RU"/>
              </w:rPr>
              <w:t>С.</w:t>
            </w:r>
            <w:r w:rsidRPr="006709A6">
              <w:rPr>
                <w:rFonts w:ascii="Times New Roman" w:eastAsia="Times New Roman" w:hAnsi="Times New Roman" w:cs="Times New Roman"/>
                <w:spacing w:val="-5"/>
                <w:sz w:val="16"/>
                <w:lang w:val="ru-RU"/>
              </w:rPr>
              <w:t xml:space="preserve"> </w:t>
            </w:r>
            <w:r w:rsidRPr="006709A6">
              <w:rPr>
                <w:rFonts w:ascii="Times New Roman" w:eastAsia="Times New Roman" w:hAnsi="Times New Roman" w:cs="Times New Roman"/>
                <w:sz w:val="16"/>
                <w:lang w:val="ru-RU"/>
              </w:rPr>
              <w:t>Шер</w:t>
            </w:r>
            <w:r w:rsidRPr="006709A6">
              <w:rPr>
                <w:rFonts w:ascii="Times New Roman" w:eastAsia="Times New Roman" w:hAnsi="Times New Roman" w:cs="Times New Roman"/>
                <w:spacing w:val="-4"/>
                <w:sz w:val="16"/>
                <w:lang w:val="ru-RU"/>
              </w:rPr>
              <w:t xml:space="preserve"> </w:t>
            </w:r>
            <w:r w:rsidRPr="006709A6">
              <w:rPr>
                <w:rFonts w:ascii="Times New Roman" w:eastAsia="Times New Roman" w:hAnsi="Times New Roman" w:cs="Times New Roman"/>
                <w:sz w:val="16"/>
                <w:lang w:val="ru-RU"/>
              </w:rPr>
              <w:t>«Картины-сказки»;</w:t>
            </w:r>
          </w:p>
          <w:p w:rsidR="006709A6" w:rsidRPr="006709A6" w:rsidRDefault="006709A6" w:rsidP="006709A6">
            <w:pPr>
              <w:spacing w:line="164" w:lineRule="exact"/>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Работа</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парах:</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«чтение»</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информации,</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представленной</w:t>
            </w:r>
            <w:r w:rsidRPr="006709A6">
              <w:rPr>
                <w:rFonts w:ascii="Times New Roman" w:eastAsia="Times New Roman" w:hAnsi="Times New Roman" w:cs="Times New Roman"/>
                <w:spacing w:val="5"/>
                <w:w w:val="95"/>
                <w:sz w:val="16"/>
                <w:lang w:val="ru-RU"/>
              </w:rPr>
              <w:t xml:space="preserve"> </w:t>
            </w:r>
            <w:r w:rsidRPr="006709A6">
              <w:rPr>
                <w:rFonts w:ascii="Times New Roman" w:eastAsia="Times New Roman" w:hAnsi="Times New Roman" w:cs="Times New Roman"/>
                <w:w w:val="95"/>
                <w:sz w:val="16"/>
                <w:lang w:val="ru-RU"/>
              </w:rPr>
              <w:t>в</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схематическом</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виде,</w:t>
            </w:r>
            <w:r w:rsidRPr="006709A6">
              <w:rPr>
                <w:rFonts w:ascii="Times New Roman" w:eastAsia="Times New Roman" w:hAnsi="Times New Roman" w:cs="Times New Roman"/>
                <w:spacing w:val="7"/>
                <w:w w:val="95"/>
                <w:sz w:val="16"/>
                <w:lang w:val="ru-RU"/>
              </w:rPr>
              <w:t xml:space="preserve"> </w:t>
            </w:r>
            <w:r w:rsidRPr="006709A6">
              <w:rPr>
                <w:rFonts w:ascii="Times New Roman" w:eastAsia="Times New Roman" w:hAnsi="Times New Roman" w:cs="Times New Roman"/>
                <w:w w:val="95"/>
                <w:sz w:val="16"/>
                <w:lang w:val="ru-RU"/>
              </w:rPr>
              <w:t>заполнение</w:t>
            </w:r>
            <w:r w:rsidRPr="006709A6">
              <w:rPr>
                <w:rFonts w:ascii="Times New Roman" w:eastAsia="Times New Roman" w:hAnsi="Times New Roman" w:cs="Times New Roman"/>
                <w:spacing w:val="6"/>
                <w:w w:val="95"/>
                <w:sz w:val="16"/>
                <w:lang w:val="ru-RU"/>
              </w:rPr>
              <w:t xml:space="preserve"> </w:t>
            </w:r>
            <w:r w:rsidRPr="006709A6">
              <w:rPr>
                <w:rFonts w:ascii="Times New Roman" w:eastAsia="Times New Roman" w:hAnsi="Times New Roman" w:cs="Times New Roman"/>
                <w:w w:val="95"/>
                <w:sz w:val="16"/>
                <w:lang w:val="ru-RU"/>
              </w:rPr>
              <w:t>схемы;</w:t>
            </w:r>
          </w:p>
        </w:tc>
        <w:tc>
          <w:tcPr>
            <w:tcW w:w="828" w:type="dxa"/>
          </w:tcPr>
          <w:p w:rsidR="006709A6" w:rsidRPr="006709A6" w:rsidRDefault="006709A6" w:rsidP="006709A6">
            <w:pPr>
              <w:spacing w:before="65" w:line="244" w:lineRule="auto"/>
              <w:ind w:right="217"/>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Устный</w:t>
            </w:r>
            <w:proofErr w:type="spellEnd"/>
            <w:r w:rsidRPr="006709A6">
              <w:rPr>
                <w:rFonts w:ascii="Times New Roman" w:eastAsia="Times New Roman" w:hAnsi="Times New Roman" w:cs="Times New Roman"/>
                <w:spacing w:val="-35"/>
                <w:w w:val="95"/>
                <w:sz w:val="16"/>
              </w:rPr>
              <w:t xml:space="preserve"> </w:t>
            </w:r>
            <w:proofErr w:type="spellStart"/>
            <w:r w:rsidRPr="006709A6">
              <w:rPr>
                <w:rFonts w:ascii="Times New Roman" w:eastAsia="Times New Roman" w:hAnsi="Times New Roman" w:cs="Times New Roman"/>
                <w:sz w:val="16"/>
              </w:rPr>
              <w:t>опрос</w:t>
            </w:r>
            <w:proofErr w:type="spellEnd"/>
            <w:r w:rsidRPr="006709A6">
              <w:rPr>
                <w:rFonts w:ascii="Times New Roman" w:eastAsia="Times New Roman" w:hAnsi="Times New Roman" w:cs="Times New Roman"/>
                <w:sz w:val="16"/>
              </w:rPr>
              <w:t>;</w:t>
            </w:r>
          </w:p>
        </w:tc>
        <w:tc>
          <w:tcPr>
            <w:tcW w:w="1383" w:type="dxa"/>
          </w:tcPr>
          <w:p w:rsidR="006709A6" w:rsidRPr="006709A6" w:rsidRDefault="006709A6" w:rsidP="006709A6">
            <w:pPr>
              <w:spacing w:before="65" w:line="244" w:lineRule="auto"/>
              <w:rPr>
                <w:rFonts w:ascii="Times New Roman" w:eastAsia="Times New Roman" w:hAnsi="Times New Roman" w:cs="Times New Roman"/>
                <w:sz w:val="16"/>
              </w:rPr>
            </w:pPr>
            <w:r w:rsidRPr="006709A6">
              <w:rPr>
                <w:rFonts w:ascii="Times New Roman" w:eastAsia="Times New Roman" w:hAnsi="Times New Roman" w:cs="Times New Roman"/>
                <w:sz w:val="16"/>
              </w:rPr>
              <w:t>school-</w:t>
            </w:r>
            <w:r w:rsidRPr="006709A6">
              <w:rPr>
                <w:rFonts w:ascii="Times New Roman" w:eastAsia="Times New Roman" w:hAnsi="Times New Roman" w:cs="Times New Roman"/>
                <w:spacing w:val="1"/>
                <w:sz w:val="16"/>
              </w:rPr>
              <w:t xml:space="preserve"> </w:t>
            </w:r>
            <w:r w:rsidRPr="006709A6">
              <w:rPr>
                <w:rFonts w:ascii="Times New Roman" w:eastAsia="Times New Roman" w:hAnsi="Times New Roman" w:cs="Times New Roman"/>
                <w:w w:val="95"/>
                <w:sz w:val="16"/>
              </w:rPr>
              <w:t>collection.edu.ru</w:t>
            </w:r>
          </w:p>
        </w:tc>
      </w:tr>
      <w:tr w:rsidR="006709A6" w:rsidRPr="006709A6" w:rsidTr="002B60F9">
        <w:trPr>
          <w:trHeight w:val="338"/>
        </w:trPr>
        <w:tc>
          <w:tcPr>
            <w:tcW w:w="2268" w:type="dxa"/>
            <w:gridSpan w:val="2"/>
          </w:tcPr>
          <w:p w:rsidR="006709A6" w:rsidRPr="006709A6" w:rsidRDefault="006709A6" w:rsidP="006709A6">
            <w:pPr>
              <w:spacing w:before="59"/>
              <w:rPr>
                <w:rFonts w:ascii="Times New Roman" w:eastAsia="Times New Roman" w:hAnsi="Times New Roman" w:cs="Times New Roman"/>
                <w:sz w:val="16"/>
              </w:rPr>
            </w:pPr>
            <w:proofErr w:type="spellStart"/>
            <w:r w:rsidRPr="006709A6">
              <w:rPr>
                <w:rFonts w:ascii="Times New Roman" w:eastAsia="Times New Roman" w:hAnsi="Times New Roman" w:cs="Times New Roman"/>
                <w:w w:val="95"/>
                <w:sz w:val="16"/>
              </w:rPr>
              <w:t>Резервное</w:t>
            </w:r>
            <w:proofErr w:type="spellEnd"/>
            <w:r w:rsidRPr="006709A6">
              <w:rPr>
                <w:rFonts w:ascii="Times New Roman" w:eastAsia="Times New Roman" w:hAnsi="Times New Roman" w:cs="Times New Roman"/>
                <w:spacing w:val="7"/>
                <w:w w:val="95"/>
                <w:sz w:val="16"/>
              </w:rPr>
              <w:t xml:space="preserve"> </w:t>
            </w:r>
            <w:proofErr w:type="spellStart"/>
            <w:r w:rsidRPr="006709A6">
              <w:rPr>
                <w:rFonts w:ascii="Times New Roman" w:eastAsia="Times New Roman" w:hAnsi="Times New Roman" w:cs="Times New Roman"/>
                <w:w w:val="95"/>
                <w:sz w:val="16"/>
              </w:rPr>
              <w:t>время</w:t>
            </w:r>
            <w:proofErr w:type="spellEnd"/>
          </w:p>
        </w:tc>
        <w:tc>
          <w:tcPr>
            <w:tcW w:w="528" w:type="dxa"/>
          </w:tcPr>
          <w:p w:rsidR="006709A6" w:rsidRPr="006709A6" w:rsidRDefault="006709A6" w:rsidP="006709A6">
            <w:pPr>
              <w:spacing w:before="59"/>
              <w:rPr>
                <w:rFonts w:ascii="Times New Roman" w:eastAsia="Times New Roman" w:hAnsi="Times New Roman" w:cs="Times New Roman"/>
                <w:sz w:val="16"/>
              </w:rPr>
            </w:pPr>
            <w:r w:rsidRPr="006709A6">
              <w:rPr>
                <w:rFonts w:ascii="Times New Roman" w:eastAsia="Times New Roman" w:hAnsi="Times New Roman" w:cs="Times New Roman"/>
                <w:sz w:val="16"/>
              </w:rPr>
              <w:t>13</w:t>
            </w:r>
          </w:p>
        </w:tc>
        <w:tc>
          <w:tcPr>
            <w:tcW w:w="12708" w:type="dxa"/>
            <w:gridSpan w:val="6"/>
          </w:tcPr>
          <w:p w:rsidR="006709A6" w:rsidRPr="006709A6" w:rsidRDefault="006709A6" w:rsidP="006709A6">
            <w:pPr>
              <w:rPr>
                <w:rFonts w:ascii="Times New Roman" w:eastAsia="Times New Roman" w:hAnsi="Times New Roman" w:cs="Times New Roman"/>
                <w:sz w:val="14"/>
              </w:rPr>
            </w:pPr>
          </w:p>
        </w:tc>
      </w:tr>
      <w:tr w:rsidR="006709A6" w:rsidRPr="006709A6" w:rsidTr="002B60F9">
        <w:trPr>
          <w:trHeight w:val="510"/>
        </w:trPr>
        <w:tc>
          <w:tcPr>
            <w:tcW w:w="2268" w:type="dxa"/>
            <w:gridSpan w:val="2"/>
          </w:tcPr>
          <w:p w:rsidR="006709A6" w:rsidRPr="006709A6" w:rsidRDefault="006709A6" w:rsidP="006709A6">
            <w:pPr>
              <w:spacing w:before="61"/>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ОБЩЕЕ</w:t>
            </w:r>
            <w:r w:rsidRPr="006709A6">
              <w:rPr>
                <w:rFonts w:ascii="Times New Roman" w:eastAsia="Times New Roman" w:hAnsi="Times New Roman" w:cs="Times New Roman"/>
                <w:spacing w:val="11"/>
                <w:w w:val="95"/>
                <w:sz w:val="16"/>
                <w:lang w:val="ru-RU"/>
              </w:rPr>
              <w:t xml:space="preserve"> </w:t>
            </w:r>
            <w:r w:rsidRPr="006709A6">
              <w:rPr>
                <w:rFonts w:ascii="Times New Roman" w:eastAsia="Times New Roman" w:hAnsi="Times New Roman" w:cs="Times New Roman"/>
                <w:w w:val="95"/>
                <w:sz w:val="16"/>
                <w:lang w:val="ru-RU"/>
              </w:rPr>
              <w:t>КОЛИЧЕСТВО</w:t>
            </w:r>
          </w:p>
          <w:p w:rsidR="006709A6" w:rsidRPr="006709A6" w:rsidRDefault="006709A6" w:rsidP="006709A6">
            <w:pPr>
              <w:spacing w:before="5"/>
              <w:rPr>
                <w:rFonts w:ascii="Times New Roman" w:eastAsia="Times New Roman" w:hAnsi="Times New Roman" w:cs="Times New Roman"/>
                <w:sz w:val="16"/>
                <w:lang w:val="ru-RU"/>
              </w:rPr>
            </w:pPr>
            <w:r w:rsidRPr="006709A6">
              <w:rPr>
                <w:rFonts w:ascii="Times New Roman" w:eastAsia="Times New Roman" w:hAnsi="Times New Roman" w:cs="Times New Roman"/>
                <w:w w:val="95"/>
                <w:sz w:val="16"/>
                <w:lang w:val="ru-RU"/>
              </w:rPr>
              <w:t>ЧАСОВ</w:t>
            </w:r>
            <w:r w:rsidRPr="006709A6">
              <w:rPr>
                <w:rFonts w:ascii="Times New Roman" w:eastAsia="Times New Roman" w:hAnsi="Times New Roman" w:cs="Times New Roman"/>
                <w:spacing w:val="8"/>
                <w:w w:val="95"/>
                <w:sz w:val="16"/>
                <w:lang w:val="ru-RU"/>
              </w:rPr>
              <w:t xml:space="preserve"> </w:t>
            </w:r>
            <w:r w:rsidRPr="006709A6">
              <w:rPr>
                <w:rFonts w:ascii="Times New Roman" w:eastAsia="Times New Roman" w:hAnsi="Times New Roman" w:cs="Times New Roman"/>
                <w:w w:val="95"/>
                <w:sz w:val="16"/>
                <w:lang w:val="ru-RU"/>
              </w:rPr>
              <w:t>ПО</w:t>
            </w:r>
            <w:r w:rsidRPr="006709A6">
              <w:rPr>
                <w:rFonts w:ascii="Times New Roman" w:eastAsia="Times New Roman" w:hAnsi="Times New Roman" w:cs="Times New Roman"/>
                <w:spacing w:val="9"/>
                <w:w w:val="95"/>
                <w:sz w:val="16"/>
                <w:lang w:val="ru-RU"/>
              </w:rPr>
              <w:t xml:space="preserve"> </w:t>
            </w:r>
            <w:r w:rsidRPr="006709A6">
              <w:rPr>
                <w:rFonts w:ascii="Times New Roman" w:eastAsia="Times New Roman" w:hAnsi="Times New Roman" w:cs="Times New Roman"/>
                <w:w w:val="95"/>
                <w:sz w:val="16"/>
                <w:lang w:val="ru-RU"/>
              </w:rPr>
              <w:t>ПРОГРАММЕ</w:t>
            </w:r>
          </w:p>
        </w:tc>
        <w:tc>
          <w:tcPr>
            <w:tcW w:w="528" w:type="dxa"/>
          </w:tcPr>
          <w:p w:rsidR="006709A6" w:rsidRPr="006709A6" w:rsidRDefault="000239A5" w:rsidP="006709A6">
            <w:pPr>
              <w:spacing w:before="58"/>
              <w:rPr>
                <w:rFonts w:ascii="Times New Roman" w:eastAsia="Times New Roman" w:hAnsi="Times New Roman" w:cs="Times New Roman"/>
                <w:sz w:val="16"/>
              </w:rPr>
            </w:pPr>
            <w:r>
              <w:rPr>
                <w:rFonts w:ascii="Times New Roman" w:eastAsia="Times New Roman" w:hAnsi="Times New Roman" w:cs="Times New Roman"/>
                <w:sz w:val="16"/>
              </w:rPr>
              <w:t>102</w:t>
            </w:r>
          </w:p>
        </w:tc>
        <w:tc>
          <w:tcPr>
            <w:tcW w:w="1104" w:type="dxa"/>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142" w:type="dxa"/>
            <w:tcBorders>
              <w:right w:val="single" w:sz="6" w:space="0" w:color="000000"/>
            </w:tcBorders>
          </w:tcPr>
          <w:p w:rsidR="006709A6" w:rsidRPr="006709A6" w:rsidRDefault="006709A6" w:rsidP="006709A6">
            <w:pPr>
              <w:spacing w:before="58"/>
              <w:rPr>
                <w:rFonts w:ascii="Times New Roman" w:eastAsia="Times New Roman" w:hAnsi="Times New Roman" w:cs="Times New Roman"/>
                <w:sz w:val="16"/>
              </w:rPr>
            </w:pPr>
            <w:r w:rsidRPr="006709A6">
              <w:rPr>
                <w:rFonts w:ascii="Times New Roman" w:eastAsia="Times New Roman" w:hAnsi="Times New Roman" w:cs="Times New Roman"/>
                <w:w w:val="96"/>
                <w:sz w:val="16"/>
              </w:rPr>
              <w:t>0</w:t>
            </w:r>
          </w:p>
        </w:tc>
        <w:tc>
          <w:tcPr>
            <w:tcW w:w="10462" w:type="dxa"/>
            <w:gridSpan w:val="4"/>
            <w:tcBorders>
              <w:left w:val="single" w:sz="6" w:space="0" w:color="000000"/>
            </w:tcBorders>
          </w:tcPr>
          <w:p w:rsidR="006709A6" w:rsidRPr="006709A6" w:rsidRDefault="006709A6" w:rsidP="006709A6">
            <w:pPr>
              <w:rPr>
                <w:rFonts w:ascii="Times New Roman" w:eastAsia="Times New Roman" w:hAnsi="Times New Roman" w:cs="Times New Roman"/>
                <w:sz w:val="14"/>
              </w:rPr>
            </w:pPr>
          </w:p>
        </w:tc>
      </w:tr>
    </w:tbl>
    <w:p w:rsidR="006709A6" w:rsidRDefault="006709A6" w:rsidP="006709A6">
      <w:pPr>
        <w:widowControl w:val="0"/>
        <w:autoSpaceDE w:val="0"/>
        <w:autoSpaceDN w:val="0"/>
        <w:spacing w:after="0" w:line="240" w:lineRule="auto"/>
        <w:rPr>
          <w:rFonts w:ascii="Times New Roman" w:eastAsia="Times New Roman" w:hAnsi="Times New Roman" w:cs="Times New Roman"/>
          <w:sz w:val="14"/>
        </w:rPr>
      </w:pPr>
    </w:p>
    <w:p w:rsidR="006709A6" w:rsidRPr="006709A6" w:rsidRDefault="006709A6" w:rsidP="006709A6">
      <w:pPr>
        <w:rPr>
          <w:rFonts w:ascii="Times New Roman" w:eastAsia="Times New Roman" w:hAnsi="Times New Roman" w:cs="Times New Roman"/>
          <w:sz w:val="14"/>
        </w:rPr>
      </w:pPr>
    </w:p>
    <w:p w:rsidR="006709A6" w:rsidRDefault="006709A6" w:rsidP="006709A6">
      <w:pPr>
        <w:rPr>
          <w:rFonts w:ascii="Times New Roman" w:eastAsia="Times New Roman" w:hAnsi="Times New Roman" w:cs="Times New Roman"/>
          <w:sz w:val="14"/>
        </w:rPr>
      </w:pPr>
    </w:p>
    <w:p w:rsidR="006709A6" w:rsidRPr="006709A6" w:rsidRDefault="006709A6" w:rsidP="006709A6">
      <w:pPr>
        <w:spacing w:after="220"/>
        <w:ind w:left="269"/>
        <w:jc w:val="center"/>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b/>
          <w:color w:val="000000"/>
          <w:lang w:eastAsia="ru-RU"/>
        </w:rPr>
        <w:t xml:space="preserve">УЧЕБНО-МЕТОДИЧЕСКОЕ ОБЕСПЕЧЕНИЕ ОБРАЗОВАТЕЛЬНОГО ПРОЦЕССА </w:t>
      </w:r>
    </w:p>
    <w:p w:rsidR="006709A6" w:rsidRPr="006709A6" w:rsidRDefault="006709A6" w:rsidP="006709A6">
      <w:pPr>
        <w:spacing w:after="94"/>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b/>
          <w:color w:val="000000"/>
          <w:lang w:eastAsia="ru-RU"/>
        </w:rPr>
        <w:t xml:space="preserve">ОБЯЗАТЕЛЬНЫЕ УЧЕБНЫЕ МАТЕРИАЛЫ ДЛЯ УЧЕНИКА </w:t>
      </w:r>
    </w:p>
    <w:p w:rsidR="006709A6" w:rsidRPr="006709A6" w:rsidRDefault="006709A6" w:rsidP="006709A6">
      <w:pPr>
        <w:spacing w:after="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67"/>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Климанова Л.Ф., Горецкий В.Г., Голованова М.В. и другие, Литературное чтение (в 2 частях). </w:t>
      </w:r>
    </w:p>
    <w:p w:rsidR="006709A6" w:rsidRPr="006709A6" w:rsidRDefault="006709A6" w:rsidP="006709A6">
      <w:pPr>
        <w:spacing w:after="271"/>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Учебник. 1класс. Акционерное общество «Издательство «Просвещение»; </w:t>
      </w:r>
    </w:p>
    <w:p w:rsidR="006709A6" w:rsidRPr="006709A6" w:rsidRDefault="006709A6" w:rsidP="006709A6">
      <w:pPr>
        <w:spacing w:after="67"/>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Климанова Л.Ф., Горецкий В.Г., Голованова М.В. и другие, Литературное чтение (в 2 частях). </w:t>
      </w:r>
    </w:p>
    <w:p w:rsidR="006709A6" w:rsidRPr="006709A6" w:rsidRDefault="006709A6" w:rsidP="006709A6">
      <w:pPr>
        <w:spacing w:after="270"/>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lastRenderedPageBreak/>
        <w:t xml:space="preserve">Учебник. 2 класс. Акционерное общество «Издательство «Просвещение»; </w:t>
      </w:r>
    </w:p>
    <w:p w:rsidR="006709A6" w:rsidRPr="006709A6" w:rsidRDefault="006709A6" w:rsidP="006709A6">
      <w:pPr>
        <w:spacing w:after="67"/>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Климанова Л.Ф., Горецкий В.Г., Голованова М.В. и другие, Литературное чтение (в 2 частях). </w:t>
      </w:r>
    </w:p>
    <w:p w:rsidR="006709A6" w:rsidRPr="006709A6" w:rsidRDefault="006709A6" w:rsidP="006709A6">
      <w:pPr>
        <w:spacing w:after="271"/>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Учебник. 3 класс. Акционерное общество «Издательство «Просвещение»; </w:t>
      </w:r>
    </w:p>
    <w:p w:rsidR="006709A6" w:rsidRPr="006709A6" w:rsidRDefault="006709A6" w:rsidP="006709A6">
      <w:pPr>
        <w:spacing w:after="67"/>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Климанова Л.Ф., Горецкий В.Г., Голованова М.В. и другие, Литературное чтение (в 2 частях). </w:t>
      </w:r>
    </w:p>
    <w:p w:rsidR="006709A6" w:rsidRPr="006709A6" w:rsidRDefault="006709A6" w:rsidP="006709A6">
      <w:pPr>
        <w:spacing w:after="223"/>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Учебник. 4 класс. Акционерное общество «Издательство «Просвещение» </w:t>
      </w:r>
    </w:p>
    <w:p w:rsidR="006709A6" w:rsidRPr="006709A6" w:rsidRDefault="006709A6" w:rsidP="006709A6">
      <w:pPr>
        <w:spacing w:after="28"/>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94"/>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b/>
          <w:color w:val="000000"/>
          <w:lang w:eastAsia="ru-RU"/>
        </w:rPr>
        <w:t xml:space="preserve">МЕТОДИЧЕСКИЕ МАТЕРИАЛЫ ДЛЯ УЧИТЕЛЯ </w:t>
      </w:r>
    </w:p>
    <w:p w:rsidR="006709A6" w:rsidRPr="006709A6" w:rsidRDefault="006709A6" w:rsidP="006709A6">
      <w:pPr>
        <w:spacing w:after="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208"/>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Коллекции электронных образовательных ресурсов: </w:t>
      </w:r>
    </w:p>
    <w:p w:rsidR="006709A6" w:rsidRPr="006709A6" w:rsidRDefault="006709A6" w:rsidP="006709A6">
      <w:pPr>
        <w:numPr>
          <w:ilvl w:val="0"/>
          <w:numId w:val="11"/>
        </w:numPr>
        <w:spacing w:after="206" w:line="269" w:lineRule="auto"/>
        <w:ind w:hanging="221"/>
        <w:jc w:val="both"/>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«Единое окно доступа к образовательным ресурсам»-</w:t>
      </w:r>
      <w:hyperlink r:id="rId12">
        <w:r w:rsidRPr="006709A6">
          <w:rPr>
            <w:rFonts w:ascii="Times New Roman" w:eastAsia="Times New Roman" w:hAnsi="Times New Roman" w:cs="Times New Roman"/>
            <w:color w:val="000000"/>
            <w:lang w:eastAsia="ru-RU"/>
          </w:rPr>
          <w:t xml:space="preserve"> </w:t>
        </w:r>
      </w:hyperlink>
      <w:hyperlink r:id="rId13">
        <w:r w:rsidRPr="006709A6">
          <w:rPr>
            <w:rFonts w:ascii="Times New Roman" w:eastAsia="Times New Roman" w:hAnsi="Times New Roman" w:cs="Times New Roman"/>
            <w:color w:val="0000FF"/>
            <w:u w:val="single" w:color="0000FF"/>
            <w:lang w:eastAsia="ru-RU"/>
          </w:rPr>
          <w:t>http:/</w:t>
        </w:r>
      </w:hyperlink>
      <w:hyperlink r:id="rId14">
        <w:r w:rsidRPr="006709A6">
          <w:rPr>
            <w:rFonts w:ascii="Times New Roman" w:eastAsia="Times New Roman" w:hAnsi="Times New Roman" w:cs="Times New Roman"/>
            <w:color w:val="0000FF"/>
            <w:u w:val="single" w:color="0000FF"/>
            <w:lang w:eastAsia="ru-RU"/>
          </w:rPr>
          <w:t>/</w:t>
        </w:r>
      </w:hyperlink>
      <w:hyperlink r:id="rId15">
        <w:r w:rsidRPr="006709A6">
          <w:rPr>
            <w:rFonts w:ascii="Times New Roman" w:eastAsia="Times New Roman" w:hAnsi="Times New Roman" w:cs="Times New Roman"/>
            <w:color w:val="0000FF"/>
            <w:u w:val="single" w:color="0000FF"/>
            <w:lang w:eastAsia="ru-RU"/>
          </w:rPr>
          <w:t>windows.edu</w:t>
        </w:r>
      </w:hyperlink>
      <w:hyperlink r:id="rId16">
        <w:r w:rsidRPr="006709A6">
          <w:rPr>
            <w:rFonts w:ascii="Times New Roman" w:eastAsia="Times New Roman" w:hAnsi="Times New Roman" w:cs="Times New Roman"/>
            <w:color w:val="0000FF"/>
            <w:u w:val="single" w:color="0000FF"/>
            <w:lang w:eastAsia="ru-RU"/>
          </w:rPr>
          <w:t>/</w:t>
        </w:r>
      </w:hyperlink>
      <w:hyperlink r:id="rId17">
        <w:r w:rsidRPr="006709A6">
          <w:rPr>
            <w:rFonts w:ascii="Times New Roman" w:eastAsia="Times New Roman" w:hAnsi="Times New Roman" w:cs="Times New Roman"/>
            <w:color w:val="0000FF"/>
            <w:u w:val="single" w:color="0000FF"/>
            <w:lang w:eastAsia="ru-RU"/>
          </w:rPr>
          <w:t>ru</w:t>
        </w:r>
      </w:hyperlink>
      <w:hyperlink r:id="rId18">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numPr>
          <w:ilvl w:val="0"/>
          <w:numId w:val="11"/>
        </w:numPr>
        <w:spacing w:after="259" w:line="269" w:lineRule="auto"/>
        <w:ind w:hanging="221"/>
        <w:jc w:val="both"/>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«Единая коллекция цифровых образовательных ресурсов» -</w:t>
      </w:r>
      <w:hyperlink r:id="rId19">
        <w:r w:rsidRPr="006709A6">
          <w:rPr>
            <w:rFonts w:ascii="Times New Roman" w:eastAsia="Times New Roman" w:hAnsi="Times New Roman" w:cs="Times New Roman"/>
            <w:color w:val="000000"/>
            <w:lang w:eastAsia="ru-RU"/>
          </w:rPr>
          <w:t xml:space="preserve"> </w:t>
        </w:r>
      </w:hyperlink>
      <w:hyperlink r:id="rId20">
        <w:r w:rsidRPr="006709A6">
          <w:rPr>
            <w:rFonts w:ascii="Times New Roman" w:eastAsia="Times New Roman" w:hAnsi="Times New Roman" w:cs="Times New Roman"/>
            <w:color w:val="0000FF"/>
            <w:u w:val="single" w:color="0000FF"/>
            <w:lang w:eastAsia="ru-RU"/>
          </w:rPr>
          <w:t>http</w:t>
        </w:r>
      </w:hyperlink>
      <w:hyperlink r:id="rId21">
        <w:r w:rsidRPr="006709A6">
          <w:rPr>
            <w:rFonts w:ascii="Times New Roman" w:eastAsia="Times New Roman" w:hAnsi="Times New Roman" w:cs="Times New Roman"/>
            <w:color w:val="0000FF"/>
            <w:u w:val="single" w:color="0000FF"/>
            <w:lang w:eastAsia="ru-RU"/>
          </w:rPr>
          <w:t>:</w:t>
        </w:r>
      </w:hyperlink>
      <w:hyperlink r:id="rId22">
        <w:r w:rsidRPr="006709A6">
          <w:rPr>
            <w:rFonts w:ascii="Times New Roman" w:eastAsia="Times New Roman" w:hAnsi="Times New Roman" w:cs="Times New Roman"/>
            <w:color w:val="0000FF"/>
            <w:u w:val="single" w:color="0000FF"/>
            <w:lang w:eastAsia="ru-RU"/>
          </w:rPr>
          <w:t>//school</w:t>
        </w:r>
      </w:hyperlink>
      <w:hyperlink r:id="rId23">
        <w:r w:rsidRPr="006709A6">
          <w:rPr>
            <w:rFonts w:ascii="Times New Roman" w:eastAsia="Times New Roman" w:hAnsi="Times New Roman" w:cs="Times New Roman"/>
            <w:color w:val="0000FF"/>
            <w:u w:val="single" w:color="0000FF"/>
            <w:lang w:eastAsia="ru-RU"/>
          </w:rPr>
          <w:t>-</w:t>
        </w:r>
      </w:hyperlink>
      <w:hyperlink r:id="rId24">
        <w:r w:rsidRPr="006709A6">
          <w:rPr>
            <w:rFonts w:ascii="Times New Roman" w:eastAsia="Times New Roman" w:hAnsi="Times New Roman" w:cs="Times New Roman"/>
            <w:color w:val="0000FF"/>
            <w:u w:val="single" w:color="0000FF"/>
            <w:lang w:eastAsia="ru-RU"/>
          </w:rPr>
          <w:t>collektion.edu/ru</w:t>
        </w:r>
      </w:hyperlink>
      <w:hyperlink r:id="rId25">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numPr>
          <w:ilvl w:val="0"/>
          <w:numId w:val="11"/>
        </w:numPr>
        <w:spacing w:after="263" w:line="269" w:lineRule="auto"/>
        <w:ind w:hanging="221"/>
        <w:jc w:val="both"/>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«Федеральный центр информационных образовательных ресурсов» -http://fcior.edu.ru,</w:t>
      </w:r>
      <w:hyperlink r:id="rId26">
        <w:r w:rsidRPr="006709A6">
          <w:rPr>
            <w:rFonts w:ascii="Times New Roman" w:eastAsia="Times New Roman" w:hAnsi="Times New Roman" w:cs="Times New Roman"/>
            <w:color w:val="000000"/>
            <w:lang w:eastAsia="ru-RU"/>
          </w:rPr>
          <w:t xml:space="preserve"> </w:t>
        </w:r>
      </w:hyperlink>
      <w:hyperlink r:id="rId27">
        <w:r w:rsidRPr="006709A6">
          <w:rPr>
            <w:rFonts w:ascii="Times New Roman" w:eastAsia="Times New Roman" w:hAnsi="Times New Roman" w:cs="Times New Roman"/>
            <w:color w:val="0000FF"/>
            <w:u w:val="single" w:color="0000FF"/>
            <w:lang w:eastAsia="ru-RU"/>
          </w:rPr>
          <w:t>http://eor.edu</w:t>
        </w:r>
      </w:hyperlink>
      <w:hyperlink r:id="rId28">
        <w:r w:rsidRPr="006709A6">
          <w:rPr>
            <w:rFonts w:ascii="Times New Roman" w:eastAsia="Times New Roman" w:hAnsi="Times New Roman" w:cs="Times New Roman"/>
            <w:color w:val="0000FF"/>
            <w:u w:val="single" w:color="0000FF"/>
            <w:lang w:eastAsia="ru-RU"/>
          </w:rPr>
          <w:t>.</w:t>
        </w:r>
      </w:hyperlink>
      <w:hyperlink r:id="rId29">
        <w:r w:rsidRPr="006709A6">
          <w:rPr>
            <w:rFonts w:ascii="Times New Roman" w:eastAsia="Times New Roman" w:hAnsi="Times New Roman" w:cs="Times New Roman"/>
            <w:color w:val="0000FF"/>
            <w:u w:val="single" w:color="0000FF"/>
            <w:lang w:eastAsia="ru-RU"/>
          </w:rPr>
          <w:t>ru</w:t>
        </w:r>
      </w:hyperlink>
      <w:hyperlink r:id="rId30">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numPr>
          <w:ilvl w:val="0"/>
          <w:numId w:val="11"/>
        </w:numPr>
        <w:spacing w:after="251" w:line="269" w:lineRule="auto"/>
        <w:ind w:hanging="221"/>
        <w:jc w:val="both"/>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Каталог образовательных ресурсов сети Интернет для школыhttp://katalog.iot.ru/    </w:t>
      </w:r>
    </w:p>
    <w:p w:rsidR="006709A6" w:rsidRPr="006709A6" w:rsidRDefault="006709A6" w:rsidP="006709A6">
      <w:pPr>
        <w:numPr>
          <w:ilvl w:val="0"/>
          <w:numId w:val="11"/>
        </w:numPr>
        <w:spacing w:after="252" w:line="269" w:lineRule="auto"/>
        <w:ind w:hanging="221"/>
        <w:jc w:val="both"/>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Библиотека материалов для начальной школыhttp://www.nachalka.com/biblioteka    </w:t>
      </w:r>
    </w:p>
    <w:p w:rsidR="006709A6" w:rsidRPr="006709A6" w:rsidRDefault="006709A6" w:rsidP="006709A6">
      <w:pPr>
        <w:numPr>
          <w:ilvl w:val="0"/>
          <w:numId w:val="11"/>
        </w:numPr>
        <w:spacing w:after="67" w:line="269" w:lineRule="auto"/>
        <w:ind w:hanging="221"/>
        <w:jc w:val="both"/>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Mеtodkabinet.eu: информационно-методический кабинетhttp://www.metodkabinet.eu/    7. </w:t>
      </w:r>
    </w:p>
    <w:p w:rsidR="006709A6" w:rsidRPr="006709A6" w:rsidRDefault="006709A6" w:rsidP="006709A6">
      <w:pPr>
        <w:spacing w:after="256"/>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Каталог образовательных ресурсов сети «Интернет»</w:t>
      </w:r>
      <w:hyperlink r:id="rId31">
        <w:r w:rsidRPr="006709A6">
          <w:rPr>
            <w:rFonts w:ascii="Times New Roman" w:eastAsia="Times New Roman" w:hAnsi="Times New Roman" w:cs="Times New Roman"/>
            <w:color w:val="000000"/>
            <w:lang w:eastAsia="ru-RU"/>
          </w:rPr>
          <w:t xml:space="preserve"> </w:t>
        </w:r>
      </w:hyperlink>
      <w:hyperlink r:id="rId32">
        <w:r w:rsidRPr="006709A6">
          <w:rPr>
            <w:rFonts w:ascii="Times New Roman" w:eastAsia="Times New Roman" w:hAnsi="Times New Roman" w:cs="Times New Roman"/>
            <w:color w:val="0000FF"/>
            <w:u w:val="single" w:color="0000FF"/>
            <w:lang w:eastAsia="ru-RU"/>
          </w:rPr>
          <w:t>http</w:t>
        </w:r>
      </w:hyperlink>
      <w:hyperlink r:id="rId33">
        <w:r w:rsidRPr="006709A6">
          <w:rPr>
            <w:rFonts w:ascii="Times New Roman" w:eastAsia="Times New Roman" w:hAnsi="Times New Roman" w:cs="Times New Roman"/>
            <w:color w:val="0000FF"/>
            <w:u w:val="single" w:color="0000FF"/>
            <w:lang w:eastAsia="ru-RU"/>
          </w:rPr>
          <w:t>://</w:t>
        </w:r>
      </w:hyperlink>
      <w:hyperlink r:id="rId34">
        <w:r w:rsidRPr="006709A6">
          <w:rPr>
            <w:rFonts w:ascii="Times New Roman" w:eastAsia="Times New Roman" w:hAnsi="Times New Roman" w:cs="Times New Roman"/>
            <w:color w:val="0000FF"/>
            <w:u w:val="single" w:color="0000FF"/>
            <w:lang w:eastAsia="ru-RU"/>
          </w:rPr>
          <w:t>catalog</w:t>
        </w:r>
      </w:hyperlink>
      <w:hyperlink r:id="rId35">
        <w:r w:rsidRPr="006709A6">
          <w:rPr>
            <w:rFonts w:ascii="Times New Roman" w:eastAsia="Times New Roman" w:hAnsi="Times New Roman" w:cs="Times New Roman"/>
            <w:color w:val="0000FF"/>
            <w:u w:val="single" w:color="0000FF"/>
            <w:lang w:eastAsia="ru-RU"/>
          </w:rPr>
          <w:t>.</w:t>
        </w:r>
      </w:hyperlink>
      <w:hyperlink r:id="rId36">
        <w:r w:rsidRPr="006709A6">
          <w:rPr>
            <w:rFonts w:ascii="Times New Roman" w:eastAsia="Times New Roman" w:hAnsi="Times New Roman" w:cs="Times New Roman"/>
            <w:color w:val="0000FF"/>
            <w:u w:val="single" w:color="0000FF"/>
            <w:lang w:eastAsia="ru-RU"/>
          </w:rPr>
          <w:t>iot.ru</w:t>
        </w:r>
      </w:hyperlink>
      <w:hyperlink r:id="rId37">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67"/>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8. Российский образовательный портал</w:t>
      </w:r>
      <w:hyperlink r:id="rId38">
        <w:r w:rsidRPr="006709A6">
          <w:rPr>
            <w:rFonts w:ascii="Times New Roman" w:eastAsia="Times New Roman" w:hAnsi="Times New Roman" w:cs="Times New Roman"/>
            <w:color w:val="000000"/>
            <w:lang w:eastAsia="ru-RU"/>
          </w:rPr>
          <w:t xml:space="preserve"> </w:t>
        </w:r>
      </w:hyperlink>
      <w:hyperlink r:id="rId39">
        <w:r w:rsidRPr="006709A6">
          <w:rPr>
            <w:rFonts w:ascii="Times New Roman" w:eastAsia="Times New Roman" w:hAnsi="Times New Roman" w:cs="Times New Roman"/>
            <w:color w:val="0000FF"/>
            <w:u w:val="single" w:color="0000FF"/>
            <w:lang w:eastAsia="ru-RU"/>
          </w:rPr>
          <w:t>http</w:t>
        </w:r>
      </w:hyperlink>
      <w:hyperlink r:id="rId40">
        <w:r w:rsidRPr="006709A6">
          <w:rPr>
            <w:rFonts w:ascii="Times New Roman" w:eastAsia="Times New Roman" w:hAnsi="Times New Roman" w:cs="Times New Roman"/>
            <w:color w:val="0000FF"/>
            <w:u w:val="single" w:color="0000FF"/>
            <w:lang w:eastAsia="ru-RU"/>
          </w:rPr>
          <w:t>://</w:t>
        </w:r>
      </w:hyperlink>
      <w:hyperlink r:id="rId41">
        <w:r w:rsidRPr="006709A6">
          <w:rPr>
            <w:rFonts w:ascii="Times New Roman" w:eastAsia="Times New Roman" w:hAnsi="Times New Roman" w:cs="Times New Roman"/>
            <w:color w:val="0000FF"/>
            <w:u w:val="single" w:color="0000FF"/>
            <w:lang w:eastAsia="ru-RU"/>
          </w:rPr>
          <w:t>www.school.edu.ru</w:t>
        </w:r>
      </w:hyperlink>
      <w:hyperlink r:id="rId42">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9. </w:t>
      </w:r>
    </w:p>
    <w:p w:rsidR="006709A6" w:rsidRPr="006709A6" w:rsidRDefault="006709A6" w:rsidP="006709A6">
      <w:pPr>
        <w:spacing w:after="175"/>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Портал «Российское образование</w:t>
      </w:r>
      <w:hyperlink r:id="rId43">
        <w:r w:rsidRPr="006709A6">
          <w:rPr>
            <w:rFonts w:ascii="Times New Roman" w:eastAsia="Times New Roman" w:hAnsi="Times New Roman" w:cs="Times New Roman"/>
            <w:color w:val="000000"/>
            <w:lang w:eastAsia="ru-RU"/>
          </w:rPr>
          <w:t xml:space="preserve"> </w:t>
        </w:r>
      </w:hyperlink>
      <w:hyperlink r:id="rId44">
        <w:r w:rsidRPr="006709A6">
          <w:rPr>
            <w:rFonts w:ascii="Times New Roman" w:eastAsia="Times New Roman" w:hAnsi="Times New Roman" w:cs="Times New Roman"/>
            <w:color w:val="0000FF"/>
            <w:u w:val="single" w:color="0000FF"/>
            <w:lang w:eastAsia="ru-RU"/>
          </w:rPr>
          <w:t>http:</w:t>
        </w:r>
      </w:hyperlink>
      <w:hyperlink r:id="rId45">
        <w:r w:rsidRPr="006709A6">
          <w:rPr>
            <w:rFonts w:ascii="Times New Roman" w:eastAsia="Times New Roman" w:hAnsi="Times New Roman" w:cs="Times New Roman"/>
            <w:color w:val="0000FF"/>
            <w:u w:val="single" w:color="0000FF"/>
            <w:lang w:eastAsia="ru-RU"/>
          </w:rPr>
          <w:t>//</w:t>
        </w:r>
      </w:hyperlink>
      <w:hyperlink r:id="rId46">
        <w:r w:rsidRPr="006709A6">
          <w:rPr>
            <w:rFonts w:ascii="Times New Roman" w:eastAsia="Times New Roman" w:hAnsi="Times New Roman" w:cs="Times New Roman"/>
            <w:color w:val="0000FF"/>
            <w:u w:val="single" w:color="0000FF"/>
            <w:lang w:eastAsia="ru-RU"/>
          </w:rPr>
          <w:t>www</w:t>
        </w:r>
      </w:hyperlink>
      <w:hyperlink r:id="rId47">
        <w:r w:rsidRPr="006709A6">
          <w:rPr>
            <w:rFonts w:ascii="Times New Roman" w:eastAsia="Times New Roman" w:hAnsi="Times New Roman" w:cs="Times New Roman"/>
            <w:color w:val="0000FF"/>
            <w:u w:val="single" w:color="0000FF"/>
            <w:lang w:eastAsia="ru-RU"/>
          </w:rPr>
          <w:t>.</w:t>
        </w:r>
      </w:hyperlink>
      <w:hyperlink r:id="rId48">
        <w:r w:rsidRPr="006709A6">
          <w:rPr>
            <w:rFonts w:ascii="Times New Roman" w:eastAsia="Times New Roman" w:hAnsi="Times New Roman" w:cs="Times New Roman"/>
            <w:color w:val="0000FF"/>
            <w:u w:val="single" w:color="0000FF"/>
            <w:lang w:eastAsia="ru-RU"/>
          </w:rPr>
          <w:t>edu.ru</w:t>
        </w:r>
      </w:hyperlink>
      <w:hyperlink r:id="rId49">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18"/>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94"/>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b/>
          <w:color w:val="000000"/>
          <w:lang w:eastAsia="ru-RU"/>
        </w:rPr>
        <w:t xml:space="preserve">ЦИФРОВЫЕ ОБРАЗОВАТЕЛЬНЫЕ РЕСУРСЫ И РЕСУРСЫ СЕТИ ИНТЕРНЕТ </w:t>
      </w:r>
    </w:p>
    <w:p w:rsidR="006709A6" w:rsidRPr="006709A6" w:rsidRDefault="006709A6" w:rsidP="006709A6">
      <w:pPr>
        <w:spacing w:after="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67"/>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Литературное чтение. Рабочая тетрадь 1 класс. Издательство "Просвещение</w:t>
      </w:r>
      <w:hyperlink r:id="rId50">
        <w:r w:rsidRPr="006709A6">
          <w:rPr>
            <w:rFonts w:ascii="Times New Roman" w:eastAsia="Times New Roman" w:hAnsi="Times New Roman" w:cs="Times New Roman"/>
            <w:color w:val="000000"/>
            <w:lang w:eastAsia="ru-RU"/>
          </w:rPr>
          <w:t xml:space="preserve"> </w:t>
        </w:r>
      </w:hyperlink>
      <w:hyperlink r:id="rId51">
        <w:r w:rsidRPr="006709A6">
          <w:rPr>
            <w:rFonts w:ascii="Times New Roman" w:eastAsia="Times New Roman" w:hAnsi="Times New Roman" w:cs="Times New Roman"/>
            <w:color w:val="0000FF"/>
            <w:u w:val="single" w:color="0000FF"/>
            <w:lang w:eastAsia="ru-RU"/>
          </w:rPr>
          <w:t>https</w:t>
        </w:r>
      </w:hyperlink>
      <w:hyperlink r:id="rId52">
        <w:r w:rsidRPr="006709A6">
          <w:rPr>
            <w:rFonts w:ascii="Times New Roman" w:eastAsia="Times New Roman" w:hAnsi="Times New Roman" w:cs="Times New Roman"/>
            <w:color w:val="0000FF"/>
            <w:u w:val="single" w:color="0000FF"/>
            <w:lang w:eastAsia="ru-RU"/>
          </w:rPr>
          <w:t>://</w:t>
        </w:r>
      </w:hyperlink>
      <w:hyperlink r:id="rId53">
        <w:r w:rsidRPr="006709A6">
          <w:rPr>
            <w:rFonts w:ascii="Times New Roman" w:eastAsia="Times New Roman" w:hAnsi="Times New Roman" w:cs="Times New Roman"/>
            <w:color w:val="0000FF"/>
            <w:u w:val="single" w:color="0000FF"/>
            <w:lang w:eastAsia="ru-RU"/>
          </w:rPr>
          <w:t>clck.ru</w:t>
        </w:r>
      </w:hyperlink>
      <w:hyperlink r:id="rId54">
        <w:r w:rsidRPr="006709A6">
          <w:rPr>
            <w:rFonts w:ascii="Times New Roman" w:eastAsia="Times New Roman" w:hAnsi="Times New Roman" w:cs="Times New Roman"/>
            <w:color w:val="0000FF"/>
            <w:u w:val="single" w:color="0000FF"/>
            <w:lang w:eastAsia="ru-RU"/>
          </w:rPr>
          <w:t>/</w:t>
        </w:r>
      </w:hyperlink>
      <w:hyperlink r:id="rId55">
        <w:r w:rsidRPr="006709A6">
          <w:rPr>
            <w:rFonts w:ascii="Times New Roman" w:eastAsia="Times New Roman" w:hAnsi="Times New Roman" w:cs="Times New Roman"/>
            <w:color w:val="0000FF"/>
            <w:u w:val="single" w:color="0000FF"/>
            <w:lang w:eastAsia="ru-RU"/>
          </w:rPr>
          <w:t>aib</w:t>
        </w:r>
      </w:hyperlink>
      <w:hyperlink r:id="rId56">
        <w:r w:rsidRPr="006709A6">
          <w:rPr>
            <w:rFonts w:ascii="Times New Roman" w:eastAsia="Times New Roman" w:hAnsi="Times New Roman" w:cs="Times New Roman"/>
            <w:color w:val="0000FF"/>
            <w:u w:val="single" w:color="0000FF"/>
            <w:lang w:eastAsia="ru-RU"/>
          </w:rPr>
          <w:t>3</w:t>
        </w:r>
      </w:hyperlink>
      <w:hyperlink r:id="rId57">
        <w:r w:rsidRPr="006709A6">
          <w:rPr>
            <w:rFonts w:ascii="Times New Roman" w:eastAsia="Times New Roman" w:hAnsi="Times New Roman" w:cs="Times New Roman"/>
            <w:color w:val="0000FF"/>
            <w:u w:val="single" w:color="0000FF"/>
            <w:lang w:eastAsia="ru-RU"/>
          </w:rPr>
          <w:t>H</w:t>
        </w:r>
      </w:hyperlink>
      <w:hyperlink r:id="rId58">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251"/>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t>Литературное чтение. Учебник. 1 класс. Издательство "Просвещение</w:t>
      </w:r>
      <w:hyperlink r:id="rId59">
        <w:r w:rsidRPr="006709A6">
          <w:rPr>
            <w:rFonts w:ascii="Times New Roman" w:eastAsia="Times New Roman" w:hAnsi="Times New Roman" w:cs="Times New Roman"/>
            <w:color w:val="000000"/>
            <w:lang w:eastAsia="ru-RU"/>
          </w:rPr>
          <w:t xml:space="preserve"> </w:t>
        </w:r>
      </w:hyperlink>
      <w:hyperlink r:id="rId60">
        <w:r w:rsidRPr="006709A6">
          <w:rPr>
            <w:rFonts w:ascii="Times New Roman" w:eastAsia="Times New Roman" w:hAnsi="Times New Roman" w:cs="Times New Roman"/>
            <w:color w:val="0000FF"/>
            <w:u w:val="single" w:color="0000FF"/>
            <w:lang w:eastAsia="ru-RU"/>
          </w:rPr>
          <w:t>https</w:t>
        </w:r>
      </w:hyperlink>
      <w:hyperlink r:id="rId61">
        <w:r w:rsidRPr="006709A6">
          <w:rPr>
            <w:rFonts w:ascii="Times New Roman" w:eastAsia="Times New Roman" w:hAnsi="Times New Roman" w:cs="Times New Roman"/>
            <w:color w:val="0000FF"/>
            <w:u w:val="single" w:color="0000FF"/>
            <w:lang w:eastAsia="ru-RU"/>
          </w:rPr>
          <w:t>:/</w:t>
        </w:r>
      </w:hyperlink>
      <w:hyperlink r:id="rId62">
        <w:r w:rsidRPr="006709A6">
          <w:rPr>
            <w:rFonts w:ascii="Times New Roman" w:eastAsia="Times New Roman" w:hAnsi="Times New Roman" w:cs="Times New Roman"/>
            <w:color w:val="0000FF"/>
            <w:u w:val="single" w:color="0000FF"/>
            <w:lang w:eastAsia="ru-RU"/>
          </w:rPr>
          <w:t>/clck.ru</w:t>
        </w:r>
      </w:hyperlink>
      <w:hyperlink r:id="rId63">
        <w:r w:rsidRPr="006709A6">
          <w:rPr>
            <w:rFonts w:ascii="Times New Roman" w:eastAsia="Times New Roman" w:hAnsi="Times New Roman" w:cs="Times New Roman"/>
            <w:color w:val="0000FF"/>
            <w:u w:val="single" w:color="0000FF"/>
            <w:lang w:eastAsia="ru-RU"/>
          </w:rPr>
          <w:t>/</w:t>
        </w:r>
      </w:hyperlink>
      <w:hyperlink r:id="rId64">
        <w:r w:rsidRPr="006709A6">
          <w:rPr>
            <w:rFonts w:ascii="Times New Roman" w:eastAsia="Times New Roman" w:hAnsi="Times New Roman" w:cs="Times New Roman"/>
            <w:color w:val="0000FF"/>
            <w:u w:val="single" w:color="0000FF"/>
            <w:lang w:eastAsia="ru-RU"/>
          </w:rPr>
          <w:t>aib</w:t>
        </w:r>
      </w:hyperlink>
      <w:hyperlink r:id="rId65">
        <w:r w:rsidRPr="006709A6">
          <w:rPr>
            <w:rFonts w:ascii="Times New Roman" w:eastAsia="Times New Roman" w:hAnsi="Times New Roman" w:cs="Times New Roman"/>
            <w:color w:val="0000FF"/>
            <w:u w:val="single" w:color="0000FF"/>
            <w:lang w:eastAsia="ru-RU"/>
          </w:rPr>
          <w:t>3</w:t>
        </w:r>
      </w:hyperlink>
      <w:hyperlink r:id="rId66">
        <w:r w:rsidRPr="006709A6">
          <w:rPr>
            <w:rFonts w:ascii="Times New Roman" w:eastAsia="Times New Roman" w:hAnsi="Times New Roman" w:cs="Times New Roman"/>
            <w:color w:val="0000FF"/>
            <w:u w:val="single" w:color="0000FF"/>
            <w:lang w:eastAsia="ru-RU"/>
          </w:rPr>
          <w:t>H</w:t>
        </w:r>
      </w:hyperlink>
      <w:hyperlink r:id="rId67">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Цифровой сервис "Учим стихи".</w:t>
      </w:r>
      <w:hyperlink r:id="rId68">
        <w:r w:rsidRPr="006709A6">
          <w:rPr>
            <w:rFonts w:ascii="Times New Roman" w:eastAsia="Times New Roman" w:hAnsi="Times New Roman" w:cs="Times New Roman"/>
            <w:color w:val="000000"/>
            <w:lang w:eastAsia="ru-RU"/>
          </w:rPr>
          <w:t xml:space="preserve"> </w:t>
        </w:r>
      </w:hyperlink>
      <w:hyperlink r:id="rId69">
        <w:r w:rsidRPr="006709A6">
          <w:rPr>
            <w:rFonts w:ascii="Times New Roman" w:eastAsia="Times New Roman" w:hAnsi="Times New Roman" w:cs="Times New Roman"/>
            <w:color w:val="0000FF"/>
            <w:u w:val="single" w:color="0000FF"/>
            <w:lang w:eastAsia="ru-RU"/>
          </w:rPr>
          <w:t>https://clck</w:t>
        </w:r>
      </w:hyperlink>
      <w:hyperlink r:id="rId70">
        <w:r w:rsidRPr="006709A6">
          <w:rPr>
            <w:rFonts w:ascii="Times New Roman" w:eastAsia="Times New Roman" w:hAnsi="Times New Roman" w:cs="Times New Roman"/>
            <w:color w:val="0000FF"/>
            <w:u w:val="single" w:color="0000FF"/>
            <w:lang w:eastAsia="ru-RU"/>
          </w:rPr>
          <w:t>.</w:t>
        </w:r>
      </w:hyperlink>
      <w:hyperlink r:id="rId71">
        <w:r w:rsidRPr="006709A6">
          <w:rPr>
            <w:rFonts w:ascii="Times New Roman" w:eastAsia="Times New Roman" w:hAnsi="Times New Roman" w:cs="Times New Roman"/>
            <w:color w:val="0000FF"/>
            <w:u w:val="single" w:color="0000FF"/>
            <w:lang w:eastAsia="ru-RU"/>
          </w:rPr>
          <w:t>ru/aiaZs</w:t>
        </w:r>
      </w:hyperlink>
      <w:hyperlink r:id="rId72">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247" w:line="289" w:lineRule="auto"/>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color w:val="000000"/>
          <w:lang w:eastAsia="ru-RU"/>
        </w:rPr>
        <w:lastRenderedPageBreak/>
        <w:t xml:space="preserve">Тренажер по чтению. О.В. Фомин. </w:t>
      </w:r>
      <w:proofErr w:type="spellStart"/>
      <w:r w:rsidRPr="006709A6">
        <w:rPr>
          <w:rFonts w:ascii="Times New Roman" w:eastAsia="Times New Roman" w:hAnsi="Times New Roman" w:cs="Times New Roman"/>
          <w:color w:val="000000"/>
          <w:lang w:eastAsia="ru-RU"/>
        </w:rPr>
        <w:t>Послебукварный</w:t>
      </w:r>
      <w:proofErr w:type="spellEnd"/>
      <w:r w:rsidRPr="006709A6">
        <w:rPr>
          <w:rFonts w:ascii="Times New Roman" w:eastAsia="Times New Roman" w:hAnsi="Times New Roman" w:cs="Times New Roman"/>
          <w:color w:val="000000"/>
          <w:lang w:eastAsia="ru-RU"/>
        </w:rPr>
        <w:t xml:space="preserve"> период.</w:t>
      </w:r>
      <w:hyperlink r:id="rId73">
        <w:r w:rsidRPr="006709A6">
          <w:rPr>
            <w:rFonts w:ascii="Times New Roman" w:eastAsia="Times New Roman" w:hAnsi="Times New Roman" w:cs="Times New Roman"/>
            <w:color w:val="000000"/>
            <w:lang w:eastAsia="ru-RU"/>
          </w:rPr>
          <w:t xml:space="preserve"> </w:t>
        </w:r>
      </w:hyperlink>
      <w:hyperlink r:id="rId74">
        <w:r w:rsidRPr="006709A6">
          <w:rPr>
            <w:rFonts w:ascii="Times New Roman" w:eastAsia="Times New Roman" w:hAnsi="Times New Roman" w:cs="Times New Roman"/>
            <w:color w:val="0000FF"/>
            <w:u w:val="single" w:color="0000FF"/>
            <w:lang w:eastAsia="ru-RU"/>
          </w:rPr>
          <w:t>https</w:t>
        </w:r>
      </w:hyperlink>
      <w:hyperlink r:id="rId75">
        <w:r w:rsidRPr="006709A6">
          <w:rPr>
            <w:rFonts w:ascii="Times New Roman" w:eastAsia="Times New Roman" w:hAnsi="Times New Roman" w:cs="Times New Roman"/>
            <w:color w:val="0000FF"/>
            <w:u w:val="single" w:color="0000FF"/>
            <w:lang w:eastAsia="ru-RU"/>
          </w:rPr>
          <w:t>://</w:t>
        </w:r>
      </w:hyperlink>
      <w:hyperlink r:id="rId76">
        <w:r w:rsidRPr="006709A6">
          <w:rPr>
            <w:rFonts w:ascii="Times New Roman" w:eastAsia="Times New Roman" w:hAnsi="Times New Roman" w:cs="Times New Roman"/>
            <w:color w:val="0000FF"/>
            <w:u w:val="single" w:color="0000FF"/>
            <w:lang w:eastAsia="ru-RU"/>
          </w:rPr>
          <w:t>clck.ru</w:t>
        </w:r>
      </w:hyperlink>
      <w:hyperlink r:id="rId77">
        <w:r w:rsidRPr="006709A6">
          <w:rPr>
            <w:rFonts w:ascii="Times New Roman" w:eastAsia="Times New Roman" w:hAnsi="Times New Roman" w:cs="Times New Roman"/>
            <w:color w:val="0000FF"/>
            <w:u w:val="single" w:color="0000FF"/>
            <w:lang w:eastAsia="ru-RU"/>
          </w:rPr>
          <w:t>/</w:t>
        </w:r>
      </w:hyperlink>
      <w:hyperlink r:id="rId78">
        <w:r w:rsidRPr="006709A6">
          <w:rPr>
            <w:rFonts w:ascii="Times New Roman" w:eastAsia="Times New Roman" w:hAnsi="Times New Roman" w:cs="Times New Roman"/>
            <w:color w:val="0000FF"/>
            <w:u w:val="single" w:color="0000FF"/>
            <w:lang w:eastAsia="ru-RU"/>
          </w:rPr>
          <w:t>http://ru</w:t>
        </w:r>
      </w:hyperlink>
      <w:hyperlink r:id="rId79">
        <w:r w:rsidRPr="006709A6">
          <w:rPr>
            <w:rFonts w:ascii="Times New Roman" w:eastAsia="Times New Roman" w:hAnsi="Times New Roman" w:cs="Times New Roman"/>
            <w:color w:val="0000FF"/>
            <w:u w:val="single" w:color="0000FF"/>
            <w:lang w:eastAsia="ru-RU"/>
          </w:rPr>
          <w:t>.</w:t>
        </w:r>
      </w:hyperlink>
      <w:hyperlink r:id="rId80">
        <w:r w:rsidRPr="006709A6">
          <w:rPr>
            <w:rFonts w:ascii="Times New Roman" w:eastAsia="Times New Roman" w:hAnsi="Times New Roman" w:cs="Times New Roman"/>
            <w:color w:val="0000FF"/>
            <w:u w:val="single" w:color="0000FF"/>
            <w:lang w:val="en-US" w:eastAsia="ru-RU"/>
          </w:rPr>
          <w:t>wikipedia.org</w:t>
        </w:r>
      </w:hyperlink>
      <w:r w:rsidR="008A5FF0">
        <w:fldChar w:fldCharType="begin"/>
      </w:r>
      <w:r w:rsidR="008A5FF0" w:rsidRPr="000415E5">
        <w:rPr>
          <w:lang w:val="en-US"/>
        </w:rPr>
        <w:instrText xml:space="preserve"> HYPERLINK "https://clck.ru/http:/ru.wikipedia.org/" \h </w:instrText>
      </w:r>
      <w:r w:rsidR="008A5FF0">
        <w:fldChar w:fldCharType="separate"/>
      </w:r>
      <w:r w:rsidRPr="006709A6">
        <w:rPr>
          <w:rFonts w:ascii="Times New Roman" w:eastAsia="Times New Roman" w:hAnsi="Times New Roman" w:cs="Times New Roman"/>
          <w:color w:val="0000FF"/>
          <w:u w:val="single" w:color="0000FF"/>
          <w:lang w:val="en-US" w:eastAsia="ru-RU"/>
        </w:rPr>
        <w:t>/</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"https://clck.ru/http:/ru.wikipedia.org/" \h </w:instrText>
      </w:r>
      <w:r w:rsidR="008A5FF0">
        <w:fldChar w:fldCharType="separate"/>
      </w:r>
      <w:r w:rsidRPr="006709A6">
        <w:rPr>
          <w:rFonts w:ascii="Times New Roman" w:eastAsia="Times New Roman" w:hAnsi="Times New Roman" w:cs="Times New Roman"/>
          <w:color w:val="000000"/>
          <w:lang w:val="en-US" w:eastAsia="ru-RU"/>
        </w:rPr>
        <w:t xml:space="preserve"> </w:t>
      </w:r>
      <w:r w:rsidR="008A5FF0">
        <w:rPr>
          <w:rFonts w:ascii="Times New Roman" w:eastAsia="Times New Roman" w:hAnsi="Times New Roman" w:cs="Times New Roman"/>
          <w:color w:val="000000"/>
          <w:lang w:val="en-US" w:eastAsia="ru-RU"/>
        </w:rPr>
        <w:fldChar w:fldCharType="end"/>
      </w:r>
      <w:r w:rsidRPr="006709A6">
        <w:rPr>
          <w:rFonts w:ascii="Times New Roman" w:eastAsia="Times New Roman" w:hAnsi="Times New Roman" w:cs="Times New Roman"/>
          <w:color w:val="000000"/>
          <w:lang w:val="en-US" w:eastAsia="ru-RU"/>
        </w:rPr>
        <w:t xml:space="preserve"> </w:t>
      </w:r>
      <w:r w:rsidR="008A5FF0">
        <w:fldChar w:fldCharType="begin"/>
      </w:r>
      <w:r w:rsidR="008A5FF0" w:rsidRPr="000415E5">
        <w:rPr>
          <w:lang w:val="en-US"/>
        </w:rPr>
        <w:instrText xml:space="preserve"> HYPERLINK "http://arch.rgdb.ru/xmlui/" \h </w:instrText>
      </w:r>
      <w:r w:rsidR="008A5FF0">
        <w:fldChar w:fldCharType="separate"/>
      </w:r>
      <w:r w:rsidRPr="006709A6">
        <w:rPr>
          <w:rFonts w:ascii="Times New Roman" w:eastAsia="Times New Roman" w:hAnsi="Times New Roman" w:cs="Times New Roman"/>
          <w:color w:val="0000FF"/>
          <w:u w:val="single" w:color="0000FF"/>
          <w:lang w:val="en-US" w:eastAsia="ru-RU"/>
        </w:rPr>
        <w:t>http</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w:instrText>
      </w:r>
      <w:r w:rsidR="008A5FF0" w:rsidRPr="000415E5">
        <w:rPr>
          <w:lang w:val="en-US"/>
        </w:rPr>
        <w:instrText xml:space="preserve">p://arch.rgdb.ru/xmlui/" \h </w:instrText>
      </w:r>
      <w:r w:rsidR="008A5FF0">
        <w:fldChar w:fldCharType="separate"/>
      </w:r>
      <w:r w:rsidRPr="006709A6">
        <w:rPr>
          <w:rFonts w:ascii="Times New Roman" w:eastAsia="Times New Roman" w:hAnsi="Times New Roman" w:cs="Times New Roman"/>
          <w:color w:val="0000FF"/>
          <w:u w:val="single" w:color="0000FF"/>
          <w:lang w:val="en-US" w:eastAsia="ru-RU"/>
        </w:rPr>
        <w:t>:/</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"http://arch.rgdb.ru/xmlui/" \h </w:instrText>
      </w:r>
      <w:r w:rsidR="008A5FF0">
        <w:fldChar w:fldCharType="separate"/>
      </w:r>
      <w:r w:rsidRPr="006709A6">
        <w:rPr>
          <w:rFonts w:ascii="Times New Roman" w:eastAsia="Times New Roman" w:hAnsi="Times New Roman" w:cs="Times New Roman"/>
          <w:color w:val="0000FF"/>
          <w:u w:val="single" w:color="0000FF"/>
          <w:lang w:val="en-US" w:eastAsia="ru-RU"/>
        </w:rPr>
        <w:t>/arch.rgdb.ru/xmlui/</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"http://arch.rgdb.ru/xmlui/" \h </w:instrText>
      </w:r>
      <w:r w:rsidR="008A5FF0">
        <w:fldChar w:fldCharType="separate"/>
      </w:r>
      <w:r w:rsidRPr="006709A6">
        <w:rPr>
          <w:rFonts w:ascii="Times New Roman" w:eastAsia="Times New Roman" w:hAnsi="Times New Roman" w:cs="Times New Roman"/>
          <w:color w:val="000000"/>
          <w:lang w:val="en-US" w:eastAsia="ru-RU"/>
        </w:rPr>
        <w:t xml:space="preserve"> </w:t>
      </w:r>
      <w:r w:rsidR="008A5FF0">
        <w:rPr>
          <w:rFonts w:ascii="Times New Roman" w:eastAsia="Times New Roman" w:hAnsi="Times New Roman" w:cs="Times New Roman"/>
          <w:color w:val="000000"/>
          <w:lang w:val="en-US" w:eastAsia="ru-RU"/>
        </w:rPr>
        <w:fldChar w:fldCharType="end"/>
      </w:r>
      <w:r w:rsidRPr="006709A6">
        <w:rPr>
          <w:rFonts w:ascii="Times New Roman" w:eastAsia="Times New Roman" w:hAnsi="Times New Roman" w:cs="Times New Roman"/>
          <w:color w:val="000000"/>
          <w:lang w:val="en-US" w:eastAsia="ru-RU"/>
        </w:rPr>
        <w:t xml:space="preserve">           </w:t>
      </w:r>
      <w:r w:rsidR="008A5FF0">
        <w:fldChar w:fldCharType="begin"/>
      </w:r>
      <w:r w:rsidR="008A5FF0" w:rsidRPr="000415E5">
        <w:rPr>
          <w:lang w:val="en-US"/>
        </w:rPr>
        <w:instrText xml:space="preserve"> HYPERLINK "http://school-collection.edu.ru/" \h </w:instrText>
      </w:r>
      <w:r w:rsidR="008A5FF0">
        <w:fldChar w:fldCharType="separate"/>
      </w:r>
      <w:r w:rsidRPr="006709A6">
        <w:rPr>
          <w:rFonts w:ascii="Times New Roman" w:eastAsia="Times New Roman" w:hAnsi="Times New Roman" w:cs="Times New Roman"/>
          <w:color w:val="0000FF"/>
          <w:u w:val="single" w:color="0000FF"/>
          <w:lang w:val="en-US" w:eastAsia="ru-RU"/>
        </w:rPr>
        <w:t>http</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"http://school-collection.edu.ru</w:instrText>
      </w:r>
      <w:r w:rsidR="008A5FF0" w:rsidRPr="000415E5">
        <w:rPr>
          <w:lang w:val="en-US"/>
        </w:rPr>
        <w:instrText xml:space="preserve">/" \h </w:instrText>
      </w:r>
      <w:r w:rsidR="008A5FF0">
        <w:fldChar w:fldCharType="separate"/>
      </w:r>
      <w:r w:rsidRPr="006709A6">
        <w:rPr>
          <w:rFonts w:ascii="Times New Roman" w:eastAsia="Times New Roman" w:hAnsi="Times New Roman" w:cs="Times New Roman"/>
          <w:color w:val="0000FF"/>
          <w:u w:val="single" w:color="0000FF"/>
          <w:lang w:val="en-US" w:eastAsia="ru-RU"/>
        </w:rPr>
        <w:t>:/</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"http://school-collection.edu.ru/" \h </w:instrText>
      </w:r>
      <w:r w:rsidR="008A5FF0">
        <w:fldChar w:fldCharType="separate"/>
      </w:r>
      <w:r w:rsidRPr="006709A6">
        <w:rPr>
          <w:rFonts w:ascii="Times New Roman" w:eastAsia="Times New Roman" w:hAnsi="Times New Roman" w:cs="Times New Roman"/>
          <w:color w:val="0000FF"/>
          <w:u w:val="single" w:color="0000FF"/>
          <w:lang w:val="en-US" w:eastAsia="ru-RU"/>
        </w:rPr>
        <w:t>/school</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"http://school-collection.edu.ru/" \h </w:instrText>
      </w:r>
      <w:r w:rsidR="008A5FF0">
        <w:fldChar w:fldCharType="separate"/>
      </w:r>
      <w:r w:rsidRPr="006709A6">
        <w:rPr>
          <w:rFonts w:ascii="Times New Roman" w:eastAsia="Times New Roman" w:hAnsi="Times New Roman" w:cs="Times New Roman"/>
          <w:color w:val="0000FF"/>
          <w:u w:val="single" w:color="0000FF"/>
          <w:lang w:val="en-US" w:eastAsia="ru-RU"/>
        </w:rPr>
        <w:t>-</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"http://school-collection.edu.ru/" \h </w:instrText>
      </w:r>
      <w:r w:rsidR="008A5FF0">
        <w:fldChar w:fldCharType="separate"/>
      </w:r>
      <w:r w:rsidRPr="006709A6">
        <w:rPr>
          <w:rFonts w:ascii="Times New Roman" w:eastAsia="Times New Roman" w:hAnsi="Times New Roman" w:cs="Times New Roman"/>
          <w:color w:val="0000FF"/>
          <w:u w:val="single" w:color="0000FF"/>
          <w:lang w:val="en-US" w:eastAsia="ru-RU"/>
        </w:rPr>
        <w:t>collection.edu.ru</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"http://school-collection.edu.ru/" \h </w:instrText>
      </w:r>
      <w:r w:rsidR="008A5FF0">
        <w:fldChar w:fldCharType="separate"/>
      </w:r>
      <w:r w:rsidRPr="006709A6">
        <w:rPr>
          <w:rFonts w:ascii="Times New Roman" w:eastAsia="Times New Roman" w:hAnsi="Times New Roman" w:cs="Times New Roman"/>
          <w:color w:val="0000FF"/>
          <w:u w:val="single" w:color="0000FF"/>
          <w:lang w:val="en-US" w:eastAsia="ru-RU"/>
        </w:rPr>
        <w:t>/</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"http://school-collection.edu.ru/" \h </w:instrText>
      </w:r>
      <w:r w:rsidR="008A5FF0">
        <w:fldChar w:fldCharType="separate"/>
      </w:r>
      <w:r w:rsidRPr="006709A6">
        <w:rPr>
          <w:rFonts w:ascii="Times New Roman" w:eastAsia="Times New Roman" w:hAnsi="Times New Roman" w:cs="Times New Roman"/>
          <w:color w:val="000000"/>
          <w:lang w:val="en-US" w:eastAsia="ru-RU"/>
        </w:rPr>
        <w:t xml:space="preserve"> </w:t>
      </w:r>
      <w:r w:rsidR="008A5FF0">
        <w:rPr>
          <w:rFonts w:ascii="Times New Roman" w:eastAsia="Times New Roman" w:hAnsi="Times New Roman" w:cs="Times New Roman"/>
          <w:color w:val="000000"/>
          <w:lang w:val="en-US" w:eastAsia="ru-RU"/>
        </w:rPr>
        <w:fldChar w:fldCharType="end"/>
      </w:r>
      <w:r w:rsidRPr="006709A6">
        <w:rPr>
          <w:rFonts w:ascii="Times New Roman" w:eastAsia="Times New Roman" w:hAnsi="Times New Roman" w:cs="Times New Roman"/>
          <w:color w:val="000000"/>
          <w:lang w:val="en-US" w:eastAsia="ru-RU"/>
        </w:rPr>
        <w:t xml:space="preserve">          </w:t>
      </w:r>
      <w:r w:rsidR="008A5FF0">
        <w:fldChar w:fldCharType="begin"/>
      </w:r>
      <w:r w:rsidR="008A5FF0" w:rsidRPr="000415E5">
        <w:rPr>
          <w:lang w:val="en-US"/>
        </w:rPr>
        <w:instrText xml:space="preserve"> HYPERLINK "https://resh.edu.ru/subject/lesson/" \h </w:instrText>
      </w:r>
      <w:r w:rsidR="008A5FF0">
        <w:fldChar w:fldCharType="separate"/>
      </w:r>
      <w:r w:rsidRPr="006709A6">
        <w:rPr>
          <w:rFonts w:ascii="Times New Roman" w:eastAsia="Times New Roman" w:hAnsi="Times New Roman" w:cs="Times New Roman"/>
          <w:color w:val="0000FF"/>
          <w:u w:val="single" w:color="0000FF"/>
          <w:lang w:val="en-US" w:eastAsia="ru-RU"/>
        </w:rPr>
        <w:t>https</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"https://resh.edu.ru/subject/lesson/" \h </w:instrText>
      </w:r>
      <w:r w:rsidR="008A5FF0">
        <w:fldChar w:fldCharType="separate"/>
      </w:r>
      <w:r w:rsidRPr="006709A6">
        <w:rPr>
          <w:rFonts w:ascii="Times New Roman" w:eastAsia="Times New Roman" w:hAnsi="Times New Roman" w:cs="Times New Roman"/>
          <w:color w:val="0000FF"/>
          <w:u w:val="single" w:color="0000FF"/>
          <w:lang w:val="en-US" w:eastAsia="ru-RU"/>
        </w:rPr>
        <w:t>:/</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"https://resh.edu.ru/subject/lesson/" \h </w:instrText>
      </w:r>
      <w:r w:rsidR="008A5FF0">
        <w:fldChar w:fldCharType="separate"/>
      </w:r>
      <w:r w:rsidRPr="006709A6">
        <w:rPr>
          <w:rFonts w:ascii="Times New Roman" w:eastAsia="Times New Roman" w:hAnsi="Times New Roman" w:cs="Times New Roman"/>
          <w:color w:val="0000FF"/>
          <w:u w:val="single" w:color="0000FF"/>
          <w:lang w:val="en-US" w:eastAsia="ru-RU"/>
        </w:rPr>
        <w:t>/resh</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w:instrText>
      </w:r>
      <w:r w:rsidR="008A5FF0" w:rsidRPr="000415E5">
        <w:rPr>
          <w:lang w:val="en-US"/>
        </w:rPr>
        <w:instrText xml:space="preserve">s://resh.edu.ru/subject/lesson/" \h </w:instrText>
      </w:r>
      <w:r w:rsidR="008A5FF0">
        <w:fldChar w:fldCharType="separate"/>
      </w:r>
      <w:r w:rsidRPr="006709A6">
        <w:rPr>
          <w:rFonts w:ascii="Times New Roman" w:eastAsia="Times New Roman" w:hAnsi="Times New Roman" w:cs="Times New Roman"/>
          <w:color w:val="0000FF"/>
          <w:u w:val="single" w:color="0000FF"/>
          <w:lang w:val="en-US" w:eastAsia="ru-RU"/>
        </w:rPr>
        <w:t>.</w:t>
      </w:r>
      <w:r w:rsidR="008A5FF0">
        <w:rPr>
          <w:rFonts w:ascii="Times New Roman" w:eastAsia="Times New Roman" w:hAnsi="Times New Roman" w:cs="Times New Roman"/>
          <w:color w:val="0000FF"/>
          <w:u w:val="single" w:color="0000FF"/>
          <w:lang w:val="en-US" w:eastAsia="ru-RU"/>
        </w:rPr>
        <w:fldChar w:fldCharType="end"/>
      </w:r>
      <w:r w:rsidR="008A5FF0">
        <w:fldChar w:fldCharType="begin"/>
      </w:r>
      <w:r w:rsidR="008A5FF0" w:rsidRPr="000415E5">
        <w:rPr>
          <w:lang w:val="en-US"/>
        </w:rPr>
        <w:instrText xml:space="preserve"> HYPERLINK "https://resh.edu.ru/subject/lesson/" \h </w:instrText>
      </w:r>
      <w:r w:rsidR="008A5FF0">
        <w:fldChar w:fldCharType="separate"/>
      </w:r>
      <w:r w:rsidRPr="006709A6">
        <w:rPr>
          <w:rFonts w:ascii="Times New Roman" w:eastAsia="Times New Roman" w:hAnsi="Times New Roman" w:cs="Times New Roman"/>
          <w:color w:val="0000FF"/>
          <w:u w:val="single" w:color="0000FF"/>
          <w:lang w:eastAsia="ru-RU"/>
        </w:rPr>
        <w:t>edu.ru</w:t>
      </w:r>
      <w:r w:rsidR="008A5FF0">
        <w:rPr>
          <w:rFonts w:ascii="Times New Roman" w:eastAsia="Times New Roman" w:hAnsi="Times New Roman" w:cs="Times New Roman"/>
          <w:color w:val="0000FF"/>
          <w:u w:val="single" w:color="0000FF"/>
          <w:lang w:eastAsia="ru-RU"/>
        </w:rPr>
        <w:fldChar w:fldCharType="end"/>
      </w:r>
      <w:hyperlink r:id="rId81">
        <w:r w:rsidRPr="006709A6">
          <w:rPr>
            <w:rFonts w:ascii="Times New Roman" w:eastAsia="Times New Roman" w:hAnsi="Times New Roman" w:cs="Times New Roman"/>
            <w:color w:val="0000FF"/>
            <w:u w:val="single" w:color="0000FF"/>
            <w:lang w:eastAsia="ru-RU"/>
          </w:rPr>
          <w:t>/</w:t>
        </w:r>
        <w:proofErr w:type="spellStart"/>
      </w:hyperlink>
      <w:hyperlink r:id="rId82">
        <w:r w:rsidRPr="006709A6">
          <w:rPr>
            <w:rFonts w:ascii="Times New Roman" w:eastAsia="Times New Roman" w:hAnsi="Times New Roman" w:cs="Times New Roman"/>
            <w:color w:val="0000FF"/>
            <w:u w:val="single" w:color="0000FF"/>
            <w:lang w:eastAsia="ru-RU"/>
          </w:rPr>
          <w:t>subject</w:t>
        </w:r>
        <w:proofErr w:type="spellEnd"/>
        <w:r w:rsidRPr="006709A6">
          <w:rPr>
            <w:rFonts w:ascii="Times New Roman" w:eastAsia="Times New Roman" w:hAnsi="Times New Roman" w:cs="Times New Roman"/>
            <w:color w:val="0000FF"/>
            <w:u w:val="single" w:color="0000FF"/>
            <w:lang w:eastAsia="ru-RU"/>
          </w:rPr>
          <w:t>/</w:t>
        </w:r>
        <w:proofErr w:type="spellStart"/>
        <w:r w:rsidRPr="006709A6">
          <w:rPr>
            <w:rFonts w:ascii="Times New Roman" w:eastAsia="Times New Roman" w:hAnsi="Times New Roman" w:cs="Times New Roman"/>
            <w:color w:val="0000FF"/>
            <w:u w:val="single" w:color="0000FF"/>
            <w:lang w:eastAsia="ru-RU"/>
          </w:rPr>
          <w:t>lesson</w:t>
        </w:r>
        <w:proofErr w:type="spellEnd"/>
      </w:hyperlink>
      <w:hyperlink r:id="rId83">
        <w:r w:rsidRPr="006709A6">
          <w:rPr>
            <w:rFonts w:ascii="Times New Roman" w:eastAsia="Times New Roman" w:hAnsi="Times New Roman" w:cs="Times New Roman"/>
            <w:color w:val="0000FF"/>
            <w:u w:val="single" w:color="0000FF"/>
            <w:lang w:eastAsia="ru-RU"/>
          </w:rPr>
          <w:t>/</w:t>
        </w:r>
      </w:hyperlink>
      <w:hyperlink r:id="rId84">
        <w:r w:rsidRPr="006709A6">
          <w:rPr>
            <w:rFonts w:ascii="Times New Roman" w:eastAsia="Times New Roman" w:hAnsi="Times New Roman" w:cs="Times New Roman"/>
            <w:color w:val="000000"/>
            <w:lang w:eastAsia="ru-RU"/>
          </w:rPr>
          <w:t xml:space="preserve"> </w:t>
        </w:r>
      </w:hyperlink>
      <w:r w:rsidRPr="006709A6">
        <w:rPr>
          <w:rFonts w:ascii="Times New Roman" w:eastAsia="Times New Roman" w:hAnsi="Times New Roman" w:cs="Times New Roman"/>
          <w:color w:val="000000"/>
          <w:lang w:eastAsia="ru-RU"/>
        </w:rPr>
        <w:t xml:space="preserve"> </w:t>
      </w:r>
    </w:p>
    <w:p w:rsidR="006709A6" w:rsidRPr="006709A6" w:rsidRDefault="006709A6" w:rsidP="006709A6">
      <w:pPr>
        <w:spacing w:after="220"/>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b/>
          <w:color w:val="000000"/>
          <w:lang w:eastAsia="ru-RU"/>
        </w:rPr>
        <w:t xml:space="preserve">МАТЕРИАЛЬНО-ТЕХНИЧЕСКОЕ ОБЕСПЕЧЕНИЕ ОБРАЗОВАТЕЛЬНОГО ПРОЦЕССА </w:t>
      </w:r>
    </w:p>
    <w:p w:rsidR="006709A6" w:rsidRPr="006709A6" w:rsidRDefault="006709A6" w:rsidP="006709A6">
      <w:pPr>
        <w:spacing w:after="230"/>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b/>
          <w:color w:val="000000"/>
          <w:lang w:eastAsia="ru-RU"/>
        </w:rPr>
        <w:t xml:space="preserve">УЧЕБНОЕ ОБОРУДОВАНИЕ </w:t>
      </w:r>
    </w:p>
    <w:p w:rsidR="006709A6" w:rsidRPr="006709A6" w:rsidRDefault="006709A6" w:rsidP="006709A6">
      <w:pPr>
        <w:spacing w:after="1796"/>
        <w:ind w:left="-5" w:hanging="10"/>
        <w:rPr>
          <w:rFonts w:ascii="Times New Roman" w:eastAsia="Times New Roman" w:hAnsi="Times New Roman" w:cs="Times New Roman"/>
          <w:color w:val="000000"/>
          <w:sz w:val="24"/>
          <w:lang w:eastAsia="ru-RU"/>
        </w:rPr>
      </w:pPr>
      <w:r w:rsidRPr="006709A6">
        <w:rPr>
          <w:rFonts w:ascii="Times New Roman" w:eastAsia="Times New Roman" w:hAnsi="Times New Roman" w:cs="Times New Roman"/>
          <w:b/>
          <w:color w:val="000000"/>
          <w:lang w:eastAsia="ru-RU"/>
        </w:rPr>
        <w:t>ОБОРУДОВАНИЕ ДЛЯ ПРОВЕДЕНИЯ ЛАБОРАТОРНЫХ, ПРАКТИЧЕСКИХ РАБОТ, ДЕМОНСТРАЦИИ</w:t>
      </w:r>
    </w:p>
    <w:p w:rsidR="006709A6" w:rsidRDefault="006709A6" w:rsidP="006709A6">
      <w:pPr>
        <w:rPr>
          <w:rFonts w:ascii="Times New Roman" w:eastAsia="Times New Roman" w:hAnsi="Times New Roman" w:cs="Times New Roman"/>
          <w:sz w:val="14"/>
        </w:rPr>
      </w:pPr>
    </w:p>
    <w:p w:rsidR="006709A6" w:rsidRDefault="006709A6" w:rsidP="006709A6">
      <w:pPr>
        <w:rPr>
          <w:rFonts w:ascii="Times New Roman" w:eastAsia="Times New Roman" w:hAnsi="Times New Roman" w:cs="Times New Roman"/>
          <w:sz w:val="14"/>
        </w:rPr>
      </w:pPr>
    </w:p>
    <w:p w:rsidR="006709A6" w:rsidRPr="006709A6" w:rsidRDefault="006709A6" w:rsidP="006709A6">
      <w:pPr>
        <w:rPr>
          <w:rFonts w:ascii="Times New Roman" w:eastAsia="Times New Roman" w:hAnsi="Times New Roman" w:cs="Times New Roman"/>
          <w:sz w:val="14"/>
        </w:rPr>
        <w:sectPr w:rsidR="006709A6" w:rsidRPr="006709A6">
          <w:pgSz w:w="16850" w:h="11900" w:orient="landscape"/>
          <w:pgMar w:top="560" w:right="540" w:bottom="280" w:left="560" w:header="720" w:footer="720" w:gutter="0"/>
          <w:cols w:space="720"/>
        </w:sectPr>
      </w:pPr>
    </w:p>
    <w:p w:rsidR="006709A6" w:rsidRDefault="006709A6"/>
    <w:sectPr w:rsidR="006709A6" w:rsidSect="00C4719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F0" w:rsidRDefault="008A5FF0" w:rsidP="00C4719C">
      <w:pPr>
        <w:spacing w:after="0" w:line="240" w:lineRule="auto"/>
      </w:pPr>
      <w:r>
        <w:separator/>
      </w:r>
    </w:p>
  </w:endnote>
  <w:endnote w:type="continuationSeparator" w:id="0">
    <w:p w:rsidR="008A5FF0" w:rsidRDefault="008A5FF0" w:rsidP="00C4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E5" w:rsidRDefault="000C19E5">
    <w:pPr>
      <w:spacing w:after="0"/>
      <w:ind w:left="132"/>
      <w:jc w:val="center"/>
    </w:pPr>
    <w:r>
      <w:fldChar w:fldCharType="begin"/>
    </w:r>
    <w:r>
      <w:instrText xml:space="preserve"> PAGE   \* MERGEFORMAT </w:instrText>
    </w:r>
    <w:r>
      <w:fldChar w:fldCharType="separate"/>
    </w:r>
    <w:r w:rsidRPr="004B1672">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p w:rsidR="000C19E5" w:rsidRDefault="000C19E5">
    <w:pPr>
      <w:spacing w:after="0"/>
      <w:ind w:left="134"/>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E5" w:rsidRDefault="000C19E5">
    <w:pPr>
      <w:spacing w:after="0"/>
      <w:ind w:left="132"/>
      <w:jc w:val="center"/>
    </w:pPr>
    <w:r>
      <w:fldChar w:fldCharType="begin"/>
    </w:r>
    <w:r>
      <w:instrText xml:space="preserve"> PAGE   \* MERGEFORMAT </w:instrText>
    </w:r>
    <w:r>
      <w:fldChar w:fldCharType="separate"/>
    </w:r>
    <w:r w:rsidR="000415E5" w:rsidRPr="000415E5">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rsidR="000C19E5" w:rsidRDefault="000C19E5">
    <w:pPr>
      <w:spacing w:after="0"/>
      <w:ind w:left="134"/>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F0" w:rsidRDefault="008A5FF0" w:rsidP="00C4719C">
      <w:pPr>
        <w:spacing w:after="0" w:line="240" w:lineRule="auto"/>
      </w:pPr>
      <w:r>
        <w:separator/>
      </w:r>
    </w:p>
  </w:footnote>
  <w:footnote w:type="continuationSeparator" w:id="0">
    <w:p w:rsidR="008A5FF0" w:rsidRDefault="008A5FF0" w:rsidP="00C4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E5" w:rsidRDefault="000C19E5"/>
  <w:p w:rsidR="000C19E5" w:rsidRDefault="000C19E5"/>
  <w:p w:rsidR="000C19E5" w:rsidRDefault="000C19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28135E6"/>
    <w:multiLevelType w:val="hybridMultilevel"/>
    <w:tmpl w:val="05A85B3A"/>
    <w:lvl w:ilvl="0" w:tplc="30EC5C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C6C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4099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644DC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1093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26E9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7ECE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E15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B63D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984F00"/>
    <w:multiLevelType w:val="hybridMultilevel"/>
    <w:tmpl w:val="E45AFB88"/>
    <w:lvl w:ilvl="0" w:tplc="3836C13A">
      <w:numFmt w:val="bullet"/>
      <w:lvlText w:val="—"/>
      <w:lvlJc w:val="left"/>
      <w:pPr>
        <w:ind w:left="427" w:hanging="361"/>
      </w:pPr>
      <w:rPr>
        <w:rFonts w:ascii="Times New Roman" w:eastAsia="Times New Roman" w:hAnsi="Times New Roman" w:cs="Times New Roman" w:hint="default"/>
        <w:w w:val="100"/>
        <w:sz w:val="24"/>
        <w:szCs w:val="24"/>
        <w:lang w:val="ru-RU" w:eastAsia="en-US" w:bidi="ar-SA"/>
      </w:rPr>
    </w:lvl>
    <w:lvl w:ilvl="1" w:tplc="4608F5D2">
      <w:numFmt w:val="bullet"/>
      <w:lvlText w:val="—"/>
      <w:lvlJc w:val="left"/>
      <w:pPr>
        <w:ind w:left="667" w:hanging="361"/>
      </w:pPr>
      <w:rPr>
        <w:rFonts w:ascii="Times New Roman" w:eastAsia="Times New Roman" w:hAnsi="Times New Roman" w:cs="Times New Roman" w:hint="default"/>
        <w:w w:val="100"/>
        <w:sz w:val="24"/>
        <w:szCs w:val="24"/>
        <w:lang w:val="ru-RU" w:eastAsia="en-US" w:bidi="ar-SA"/>
      </w:rPr>
    </w:lvl>
    <w:lvl w:ilvl="2" w:tplc="4176E1F6">
      <w:numFmt w:val="bullet"/>
      <w:lvlText w:val="•"/>
      <w:lvlJc w:val="left"/>
      <w:pPr>
        <w:ind w:left="1802" w:hanging="361"/>
      </w:pPr>
      <w:rPr>
        <w:rFonts w:hint="default"/>
        <w:lang w:val="ru-RU" w:eastAsia="en-US" w:bidi="ar-SA"/>
      </w:rPr>
    </w:lvl>
    <w:lvl w:ilvl="3" w:tplc="3B688022">
      <w:numFmt w:val="bullet"/>
      <w:lvlText w:val="•"/>
      <w:lvlJc w:val="left"/>
      <w:pPr>
        <w:ind w:left="2944" w:hanging="361"/>
      </w:pPr>
      <w:rPr>
        <w:rFonts w:hint="default"/>
        <w:lang w:val="ru-RU" w:eastAsia="en-US" w:bidi="ar-SA"/>
      </w:rPr>
    </w:lvl>
    <w:lvl w:ilvl="4" w:tplc="2EDC1B62">
      <w:numFmt w:val="bullet"/>
      <w:lvlText w:val="•"/>
      <w:lvlJc w:val="left"/>
      <w:pPr>
        <w:ind w:left="4086" w:hanging="361"/>
      </w:pPr>
      <w:rPr>
        <w:rFonts w:hint="default"/>
        <w:lang w:val="ru-RU" w:eastAsia="en-US" w:bidi="ar-SA"/>
      </w:rPr>
    </w:lvl>
    <w:lvl w:ilvl="5" w:tplc="EB30253C">
      <w:numFmt w:val="bullet"/>
      <w:lvlText w:val="•"/>
      <w:lvlJc w:val="left"/>
      <w:pPr>
        <w:ind w:left="5228" w:hanging="361"/>
      </w:pPr>
      <w:rPr>
        <w:rFonts w:hint="default"/>
        <w:lang w:val="ru-RU" w:eastAsia="en-US" w:bidi="ar-SA"/>
      </w:rPr>
    </w:lvl>
    <w:lvl w:ilvl="6" w:tplc="B9521D90">
      <w:numFmt w:val="bullet"/>
      <w:lvlText w:val="•"/>
      <w:lvlJc w:val="left"/>
      <w:pPr>
        <w:ind w:left="6370" w:hanging="361"/>
      </w:pPr>
      <w:rPr>
        <w:rFonts w:hint="default"/>
        <w:lang w:val="ru-RU" w:eastAsia="en-US" w:bidi="ar-SA"/>
      </w:rPr>
    </w:lvl>
    <w:lvl w:ilvl="7" w:tplc="A09E591A">
      <w:numFmt w:val="bullet"/>
      <w:lvlText w:val="•"/>
      <w:lvlJc w:val="left"/>
      <w:pPr>
        <w:ind w:left="7512" w:hanging="361"/>
      </w:pPr>
      <w:rPr>
        <w:rFonts w:hint="default"/>
        <w:lang w:val="ru-RU" w:eastAsia="en-US" w:bidi="ar-SA"/>
      </w:rPr>
    </w:lvl>
    <w:lvl w:ilvl="8" w:tplc="A2845554">
      <w:numFmt w:val="bullet"/>
      <w:lvlText w:val="•"/>
      <w:lvlJc w:val="left"/>
      <w:pPr>
        <w:ind w:left="8654" w:hanging="361"/>
      </w:pPr>
      <w:rPr>
        <w:rFonts w:hint="default"/>
        <w:lang w:val="ru-RU" w:eastAsia="en-US" w:bidi="ar-SA"/>
      </w:rPr>
    </w:lvl>
  </w:abstractNum>
  <w:abstractNum w:abstractNumId="8" w15:restartNumberingAfterBreak="0">
    <w:nsid w:val="09C62360"/>
    <w:multiLevelType w:val="hybridMultilevel"/>
    <w:tmpl w:val="C9B228A6"/>
    <w:lvl w:ilvl="0" w:tplc="F6106362">
      <w:numFmt w:val="bullet"/>
      <w:lvlText w:val="—"/>
      <w:lvlJc w:val="left"/>
      <w:pPr>
        <w:ind w:left="667" w:hanging="361"/>
      </w:pPr>
      <w:rPr>
        <w:rFonts w:ascii="Times New Roman" w:eastAsia="Times New Roman" w:hAnsi="Times New Roman" w:cs="Times New Roman" w:hint="default"/>
        <w:w w:val="100"/>
        <w:sz w:val="24"/>
        <w:szCs w:val="24"/>
        <w:lang w:val="ru-RU" w:eastAsia="en-US" w:bidi="ar-SA"/>
      </w:rPr>
    </w:lvl>
    <w:lvl w:ilvl="1" w:tplc="1BD4D42A">
      <w:numFmt w:val="bullet"/>
      <w:lvlText w:val="•"/>
      <w:lvlJc w:val="left"/>
      <w:pPr>
        <w:ind w:left="1687" w:hanging="361"/>
      </w:pPr>
      <w:rPr>
        <w:rFonts w:hint="default"/>
        <w:lang w:val="ru-RU" w:eastAsia="en-US" w:bidi="ar-SA"/>
      </w:rPr>
    </w:lvl>
    <w:lvl w:ilvl="2" w:tplc="EC82D018">
      <w:numFmt w:val="bullet"/>
      <w:lvlText w:val="•"/>
      <w:lvlJc w:val="left"/>
      <w:pPr>
        <w:ind w:left="2715" w:hanging="361"/>
      </w:pPr>
      <w:rPr>
        <w:rFonts w:hint="default"/>
        <w:lang w:val="ru-RU" w:eastAsia="en-US" w:bidi="ar-SA"/>
      </w:rPr>
    </w:lvl>
    <w:lvl w:ilvl="3" w:tplc="9E18AA50">
      <w:numFmt w:val="bullet"/>
      <w:lvlText w:val="•"/>
      <w:lvlJc w:val="left"/>
      <w:pPr>
        <w:ind w:left="3743" w:hanging="361"/>
      </w:pPr>
      <w:rPr>
        <w:rFonts w:hint="default"/>
        <w:lang w:val="ru-RU" w:eastAsia="en-US" w:bidi="ar-SA"/>
      </w:rPr>
    </w:lvl>
    <w:lvl w:ilvl="4" w:tplc="727EB5A6">
      <w:numFmt w:val="bullet"/>
      <w:lvlText w:val="•"/>
      <w:lvlJc w:val="left"/>
      <w:pPr>
        <w:ind w:left="4771" w:hanging="361"/>
      </w:pPr>
      <w:rPr>
        <w:rFonts w:hint="default"/>
        <w:lang w:val="ru-RU" w:eastAsia="en-US" w:bidi="ar-SA"/>
      </w:rPr>
    </w:lvl>
    <w:lvl w:ilvl="5" w:tplc="39B2EC98">
      <w:numFmt w:val="bullet"/>
      <w:lvlText w:val="•"/>
      <w:lvlJc w:val="left"/>
      <w:pPr>
        <w:ind w:left="5799" w:hanging="361"/>
      </w:pPr>
      <w:rPr>
        <w:rFonts w:hint="default"/>
        <w:lang w:val="ru-RU" w:eastAsia="en-US" w:bidi="ar-SA"/>
      </w:rPr>
    </w:lvl>
    <w:lvl w:ilvl="6" w:tplc="02C6D3E6">
      <w:numFmt w:val="bullet"/>
      <w:lvlText w:val="•"/>
      <w:lvlJc w:val="left"/>
      <w:pPr>
        <w:ind w:left="6827" w:hanging="361"/>
      </w:pPr>
      <w:rPr>
        <w:rFonts w:hint="default"/>
        <w:lang w:val="ru-RU" w:eastAsia="en-US" w:bidi="ar-SA"/>
      </w:rPr>
    </w:lvl>
    <w:lvl w:ilvl="7" w:tplc="B8424112">
      <w:numFmt w:val="bullet"/>
      <w:lvlText w:val="•"/>
      <w:lvlJc w:val="left"/>
      <w:pPr>
        <w:ind w:left="7855" w:hanging="361"/>
      </w:pPr>
      <w:rPr>
        <w:rFonts w:hint="default"/>
        <w:lang w:val="ru-RU" w:eastAsia="en-US" w:bidi="ar-SA"/>
      </w:rPr>
    </w:lvl>
    <w:lvl w:ilvl="8" w:tplc="D586042C">
      <w:numFmt w:val="bullet"/>
      <w:lvlText w:val="•"/>
      <w:lvlJc w:val="left"/>
      <w:pPr>
        <w:ind w:left="8883" w:hanging="361"/>
      </w:pPr>
      <w:rPr>
        <w:rFonts w:hint="default"/>
        <w:lang w:val="ru-RU" w:eastAsia="en-US" w:bidi="ar-SA"/>
      </w:rPr>
    </w:lvl>
  </w:abstractNum>
  <w:abstractNum w:abstractNumId="9" w15:restartNumberingAfterBreak="0">
    <w:nsid w:val="107E536F"/>
    <w:multiLevelType w:val="hybridMultilevel"/>
    <w:tmpl w:val="2D7C513C"/>
    <w:lvl w:ilvl="0" w:tplc="BCE42A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98E3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4CF1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AB4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6A1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72DC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4029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4F2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2AB4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FE2D55"/>
    <w:multiLevelType w:val="hybridMultilevel"/>
    <w:tmpl w:val="9E5802C4"/>
    <w:lvl w:ilvl="0" w:tplc="7D7691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8B2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B6350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FA5F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D0BB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6CC3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BA88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889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4A17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4D2D87"/>
    <w:multiLevelType w:val="hybridMultilevel"/>
    <w:tmpl w:val="923A3EBA"/>
    <w:lvl w:ilvl="0" w:tplc="D63A28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422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A0C2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3444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4AEE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6254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2CB2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0F1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A6C3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EA7546"/>
    <w:multiLevelType w:val="hybridMultilevel"/>
    <w:tmpl w:val="8CE81CD8"/>
    <w:lvl w:ilvl="0" w:tplc="FB94088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2C83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F43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EA0E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B8D6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E4EA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21C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63F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2B8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E87FBA"/>
    <w:multiLevelType w:val="hybridMultilevel"/>
    <w:tmpl w:val="88246C82"/>
    <w:lvl w:ilvl="0" w:tplc="1EEED0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0EE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8450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F0A3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4A9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8A96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D492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2A4E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F4A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FDD5E21"/>
    <w:multiLevelType w:val="hybridMultilevel"/>
    <w:tmpl w:val="ADC04AFE"/>
    <w:lvl w:ilvl="0" w:tplc="6F4424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30ED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D66B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5A19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581D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8C8E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089B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520E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74BC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C330BD"/>
    <w:multiLevelType w:val="hybridMultilevel"/>
    <w:tmpl w:val="FBDCECBC"/>
    <w:lvl w:ilvl="0" w:tplc="A44EE7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D28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F8B63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3846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28D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4E27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DE6E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240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789E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152AF3"/>
    <w:multiLevelType w:val="hybridMultilevel"/>
    <w:tmpl w:val="CAA0FB48"/>
    <w:lvl w:ilvl="0" w:tplc="7CB464A8">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0F044B7E">
      <w:numFmt w:val="bullet"/>
      <w:lvlText w:val="•"/>
      <w:lvlJc w:val="left"/>
      <w:pPr>
        <w:ind w:left="1546" w:hanging="361"/>
      </w:pPr>
      <w:rPr>
        <w:rFonts w:hint="default"/>
        <w:lang w:val="ru-RU" w:eastAsia="en-US" w:bidi="ar-SA"/>
      </w:rPr>
    </w:lvl>
    <w:lvl w:ilvl="2" w:tplc="A89CD732">
      <w:numFmt w:val="bullet"/>
      <w:lvlText w:val="•"/>
      <w:lvlJc w:val="left"/>
      <w:pPr>
        <w:ind w:left="2572" w:hanging="361"/>
      </w:pPr>
      <w:rPr>
        <w:rFonts w:hint="default"/>
        <w:lang w:val="ru-RU" w:eastAsia="en-US" w:bidi="ar-SA"/>
      </w:rPr>
    </w:lvl>
    <w:lvl w:ilvl="3" w:tplc="24148806">
      <w:numFmt w:val="bullet"/>
      <w:lvlText w:val="•"/>
      <w:lvlJc w:val="left"/>
      <w:pPr>
        <w:ind w:left="3598" w:hanging="361"/>
      </w:pPr>
      <w:rPr>
        <w:rFonts w:hint="default"/>
        <w:lang w:val="ru-RU" w:eastAsia="en-US" w:bidi="ar-SA"/>
      </w:rPr>
    </w:lvl>
    <w:lvl w:ilvl="4" w:tplc="B7EC5926">
      <w:numFmt w:val="bullet"/>
      <w:lvlText w:val="•"/>
      <w:lvlJc w:val="left"/>
      <w:pPr>
        <w:ind w:left="4624" w:hanging="361"/>
      </w:pPr>
      <w:rPr>
        <w:rFonts w:hint="default"/>
        <w:lang w:val="ru-RU" w:eastAsia="en-US" w:bidi="ar-SA"/>
      </w:rPr>
    </w:lvl>
    <w:lvl w:ilvl="5" w:tplc="757239B8">
      <w:numFmt w:val="bullet"/>
      <w:lvlText w:val="•"/>
      <w:lvlJc w:val="left"/>
      <w:pPr>
        <w:ind w:left="5650" w:hanging="361"/>
      </w:pPr>
      <w:rPr>
        <w:rFonts w:hint="default"/>
        <w:lang w:val="ru-RU" w:eastAsia="en-US" w:bidi="ar-SA"/>
      </w:rPr>
    </w:lvl>
    <w:lvl w:ilvl="6" w:tplc="A48ADA96">
      <w:numFmt w:val="bullet"/>
      <w:lvlText w:val="•"/>
      <w:lvlJc w:val="left"/>
      <w:pPr>
        <w:ind w:left="6676" w:hanging="361"/>
      </w:pPr>
      <w:rPr>
        <w:rFonts w:hint="default"/>
        <w:lang w:val="ru-RU" w:eastAsia="en-US" w:bidi="ar-SA"/>
      </w:rPr>
    </w:lvl>
    <w:lvl w:ilvl="7" w:tplc="37A2963C">
      <w:numFmt w:val="bullet"/>
      <w:lvlText w:val="•"/>
      <w:lvlJc w:val="left"/>
      <w:pPr>
        <w:ind w:left="7702" w:hanging="361"/>
      </w:pPr>
      <w:rPr>
        <w:rFonts w:hint="default"/>
        <w:lang w:val="ru-RU" w:eastAsia="en-US" w:bidi="ar-SA"/>
      </w:rPr>
    </w:lvl>
    <w:lvl w:ilvl="8" w:tplc="19482E86">
      <w:numFmt w:val="bullet"/>
      <w:lvlText w:val="•"/>
      <w:lvlJc w:val="left"/>
      <w:pPr>
        <w:ind w:left="8728" w:hanging="361"/>
      </w:pPr>
      <w:rPr>
        <w:rFonts w:hint="default"/>
        <w:lang w:val="ru-RU" w:eastAsia="en-US" w:bidi="ar-SA"/>
      </w:rPr>
    </w:lvl>
  </w:abstractNum>
  <w:num w:numId="1">
    <w:abstractNumId w:val="6"/>
  </w:num>
  <w:num w:numId="2">
    <w:abstractNumId w:val="15"/>
  </w:num>
  <w:num w:numId="3">
    <w:abstractNumId w:val="14"/>
  </w:num>
  <w:num w:numId="4">
    <w:abstractNumId w:val="9"/>
  </w:num>
  <w:num w:numId="5">
    <w:abstractNumId w:val="10"/>
  </w:num>
  <w:num w:numId="6">
    <w:abstractNumId w:val="11"/>
  </w:num>
  <w:num w:numId="7">
    <w:abstractNumId w:val="13"/>
  </w:num>
  <w:num w:numId="8">
    <w:abstractNumId w:val="16"/>
  </w:num>
  <w:num w:numId="9">
    <w:abstractNumId w:val="7"/>
  </w:num>
  <w:num w:numId="10">
    <w:abstractNumId w:val="8"/>
  </w:num>
  <w:num w:numId="11">
    <w:abstractNumId w:val="12"/>
  </w:num>
  <w:num w:numId="12">
    <w:abstractNumId w:val="5"/>
  </w:num>
  <w:num w:numId="13">
    <w:abstractNumId w:val="4"/>
    <w:lvlOverride w:ilvl="0">
      <w:startOverride w:val="1"/>
    </w:lvlOverride>
  </w:num>
  <w:num w:numId="14">
    <w:abstractNumId w:val="3"/>
  </w:num>
  <w:num w:numId="15">
    <w:abstractNumId w:val="2"/>
  </w:num>
  <w:num w:numId="16">
    <w:abstractNumId w:val="1"/>
    <w:lvlOverride w:ilvl="0">
      <w:startOverride w:val="1"/>
    </w:lvlOverride>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9C"/>
    <w:rsid w:val="000239A5"/>
    <w:rsid w:val="000415E5"/>
    <w:rsid w:val="000C19E5"/>
    <w:rsid w:val="00110CC5"/>
    <w:rsid w:val="001924EC"/>
    <w:rsid w:val="001B5496"/>
    <w:rsid w:val="00277E5A"/>
    <w:rsid w:val="002B4B2A"/>
    <w:rsid w:val="002B60F9"/>
    <w:rsid w:val="002E5CB9"/>
    <w:rsid w:val="004175CE"/>
    <w:rsid w:val="00445116"/>
    <w:rsid w:val="004F4647"/>
    <w:rsid w:val="0055083E"/>
    <w:rsid w:val="005931AA"/>
    <w:rsid w:val="006709A6"/>
    <w:rsid w:val="006F506A"/>
    <w:rsid w:val="00793CE3"/>
    <w:rsid w:val="00843408"/>
    <w:rsid w:val="0086484D"/>
    <w:rsid w:val="008A5FF0"/>
    <w:rsid w:val="008C1A7A"/>
    <w:rsid w:val="00A5026D"/>
    <w:rsid w:val="00A71226"/>
    <w:rsid w:val="00B76A21"/>
    <w:rsid w:val="00C4719C"/>
    <w:rsid w:val="00CD6ECF"/>
    <w:rsid w:val="00D84B07"/>
    <w:rsid w:val="00DA0764"/>
    <w:rsid w:val="00E12EF5"/>
    <w:rsid w:val="00E65AA6"/>
    <w:rsid w:val="00E81512"/>
    <w:rsid w:val="00EB3133"/>
    <w:rsid w:val="00FE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EEEF"/>
  <w15:chartTrackingRefBased/>
  <w15:docId w15:val="{0A96F22B-F9E4-466E-9A4F-9C4E3760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link w:val="10"/>
    <w:uiPriority w:val="9"/>
    <w:qFormat/>
    <w:rsid w:val="006709A6"/>
    <w:pPr>
      <w:widowControl w:val="0"/>
      <w:autoSpaceDE w:val="0"/>
      <w:autoSpaceDN w:val="0"/>
      <w:spacing w:before="66" w:after="0" w:line="240" w:lineRule="auto"/>
      <w:ind w:left="106"/>
      <w:outlineLvl w:val="0"/>
    </w:pPr>
    <w:rPr>
      <w:rFonts w:ascii="Times New Roman" w:eastAsia="Times New Roman" w:hAnsi="Times New Roman" w:cs="Times New Roman"/>
      <w:b/>
      <w:bCs/>
      <w:sz w:val="24"/>
      <w:szCs w:val="24"/>
    </w:rPr>
  </w:style>
  <w:style w:type="paragraph" w:styleId="21">
    <w:name w:val="heading 2"/>
    <w:basedOn w:val="a1"/>
    <w:next w:val="a1"/>
    <w:link w:val="22"/>
    <w:uiPriority w:val="9"/>
    <w:semiHidden/>
    <w:unhideWhenUsed/>
    <w:qFormat/>
    <w:rsid w:val="00FE712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31">
    <w:name w:val="heading 3"/>
    <w:basedOn w:val="a1"/>
    <w:next w:val="a1"/>
    <w:link w:val="32"/>
    <w:uiPriority w:val="9"/>
    <w:semiHidden/>
    <w:unhideWhenUsed/>
    <w:qFormat/>
    <w:rsid w:val="00FE712A"/>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1"/>
    <w:next w:val="a1"/>
    <w:link w:val="40"/>
    <w:uiPriority w:val="9"/>
    <w:semiHidden/>
    <w:unhideWhenUsed/>
    <w:qFormat/>
    <w:rsid w:val="00FE712A"/>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1"/>
    <w:next w:val="a1"/>
    <w:link w:val="50"/>
    <w:uiPriority w:val="9"/>
    <w:semiHidden/>
    <w:unhideWhenUsed/>
    <w:qFormat/>
    <w:rsid w:val="00FE712A"/>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6">
    <w:name w:val="heading 6"/>
    <w:basedOn w:val="a1"/>
    <w:next w:val="a1"/>
    <w:link w:val="60"/>
    <w:uiPriority w:val="9"/>
    <w:semiHidden/>
    <w:unhideWhenUsed/>
    <w:qFormat/>
    <w:rsid w:val="00FE712A"/>
    <w:pPr>
      <w:keepNext/>
      <w:keepLines/>
      <w:spacing w:before="200" w:after="0" w:line="276" w:lineRule="auto"/>
      <w:outlineLvl w:val="5"/>
    </w:pPr>
    <w:rPr>
      <w:rFonts w:asciiTheme="majorHAnsi" w:eastAsiaTheme="majorEastAsia" w:hAnsiTheme="majorHAnsi" w:cstheme="majorBidi"/>
      <w:i/>
      <w:iCs/>
      <w:color w:val="1F4D78" w:themeColor="accent1" w:themeShade="7F"/>
      <w:lang w:val="en-US"/>
    </w:rPr>
  </w:style>
  <w:style w:type="paragraph" w:styleId="7">
    <w:name w:val="heading 7"/>
    <w:basedOn w:val="a1"/>
    <w:next w:val="a1"/>
    <w:link w:val="70"/>
    <w:uiPriority w:val="9"/>
    <w:semiHidden/>
    <w:unhideWhenUsed/>
    <w:qFormat/>
    <w:rsid w:val="00FE712A"/>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FE712A"/>
    <w:pPr>
      <w:keepNext/>
      <w:keepLines/>
      <w:spacing w:before="200" w:after="0" w:line="276" w:lineRule="auto"/>
      <w:outlineLvl w:val="7"/>
    </w:pPr>
    <w:rPr>
      <w:rFonts w:asciiTheme="majorHAnsi" w:eastAsiaTheme="majorEastAsia" w:hAnsiTheme="majorHAnsi" w:cstheme="majorBidi"/>
      <w:color w:val="5B9BD5" w:themeColor="accent1"/>
      <w:sz w:val="20"/>
      <w:szCs w:val="20"/>
      <w:lang w:val="en-US"/>
    </w:rPr>
  </w:style>
  <w:style w:type="paragraph" w:styleId="9">
    <w:name w:val="heading 9"/>
    <w:basedOn w:val="a1"/>
    <w:next w:val="a1"/>
    <w:link w:val="90"/>
    <w:uiPriority w:val="9"/>
    <w:semiHidden/>
    <w:unhideWhenUsed/>
    <w:qFormat/>
    <w:rsid w:val="00FE712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Grid">
    <w:name w:val="TableGrid"/>
    <w:rsid w:val="00C4719C"/>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1"/>
    <w:link w:val="a6"/>
    <w:uiPriority w:val="99"/>
    <w:unhideWhenUsed/>
    <w:rsid w:val="00C4719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4719C"/>
  </w:style>
  <w:style w:type="paragraph" w:styleId="a7">
    <w:name w:val="footer"/>
    <w:basedOn w:val="a1"/>
    <w:link w:val="a8"/>
    <w:uiPriority w:val="99"/>
    <w:unhideWhenUsed/>
    <w:rsid w:val="00C4719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4719C"/>
  </w:style>
  <w:style w:type="character" w:styleId="a9">
    <w:name w:val="annotation reference"/>
    <w:basedOn w:val="a2"/>
    <w:uiPriority w:val="99"/>
    <w:semiHidden/>
    <w:unhideWhenUsed/>
    <w:rsid w:val="006709A6"/>
    <w:rPr>
      <w:sz w:val="16"/>
      <w:szCs w:val="16"/>
    </w:rPr>
  </w:style>
  <w:style w:type="paragraph" w:styleId="aa">
    <w:name w:val="annotation text"/>
    <w:basedOn w:val="a1"/>
    <w:link w:val="ab"/>
    <w:uiPriority w:val="99"/>
    <w:semiHidden/>
    <w:unhideWhenUsed/>
    <w:rsid w:val="006709A6"/>
    <w:pPr>
      <w:spacing w:line="240" w:lineRule="auto"/>
    </w:pPr>
    <w:rPr>
      <w:sz w:val="20"/>
      <w:szCs w:val="20"/>
    </w:rPr>
  </w:style>
  <w:style w:type="character" w:customStyle="1" w:styleId="ab">
    <w:name w:val="Текст примечания Знак"/>
    <w:basedOn w:val="a2"/>
    <w:link w:val="aa"/>
    <w:uiPriority w:val="99"/>
    <w:semiHidden/>
    <w:rsid w:val="006709A6"/>
    <w:rPr>
      <w:sz w:val="20"/>
      <w:szCs w:val="20"/>
    </w:rPr>
  </w:style>
  <w:style w:type="paragraph" w:styleId="ac">
    <w:name w:val="annotation subject"/>
    <w:basedOn w:val="aa"/>
    <w:next w:val="aa"/>
    <w:link w:val="ad"/>
    <w:uiPriority w:val="99"/>
    <w:semiHidden/>
    <w:unhideWhenUsed/>
    <w:rsid w:val="006709A6"/>
    <w:rPr>
      <w:b/>
      <w:bCs/>
    </w:rPr>
  </w:style>
  <w:style w:type="character" w:customStyle="1" w:styleId="ad">
    <w:name w:val="Тема примечания Знак"/>
    <w:basedOn w:val="ab"/>
    <w:link w:val="ac"/>
    <w:uiPriority w:val="99"/>
    <w:semiHidden/>
    <w:rsid w:val="006709A6"/>
    <w:rPr>
      <w:b/>
      <w:bCs/>
      <w:sz w:val="20"/>
      <w:szCs w:val="20"/>
    </w:rPr>
  </w:style>
  <w:style w:type="paragraph" w:styleId="ae">
    <w:name w:val="Balloon Text"/>
    <w:basedOn w:val="a1"/>
    <w:link w:val="af"/>
    <w:uiPriority w:val="99"/>
    <w:semiHidden/>
    <w:unhideWhenUsed/>
    <w:rsid w:val="006709A6"/>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6709A6"/>
    <w:rPr>
      <w:rFonts w:ascii="Segoe UI" w:hAnsi="Segoe UI" w:cs="Segoe UI"/>
      <w:sz w:val="18"/>
      <w:szCs w:val="18"/>
    </w:rPr>
  </w:style>
  <w:style w:type="character" w:customStyle="1" w:styleId="10">
    <w:name w:val="Заголовок 1 Знак"/>
    <w:basedOn w:val="a2"/>
    <w:link w:val="1"/>
    <w:uiPriority w:val="9"/>
    <w:rsid w:val="006709A6"/>
    <w:rPr>
      <w:rFonts w:ascii="Times New Roman" w:eastAsia="Times New Roman" w:hAnsi="Times New Roman" w:cs="Times New Roman"/>
      <w:b/>
      <w:bCs/>
      <w:sz w:val="24"/>
      <w:szCs w:val="24"/>
    </w:rPr>
  </w:style>
  <w:style w:type="numbering" w:customStyle="1" w:styleId="11">
    <w:name w:val="Нет списка1"/>
    <w:next w:val="a4"/>
    <w:uiPriority w:val="99"/>
    <w:semiHidden/>
    <w:unhideWhenUsed/>
    <w:rsid w:val="006709A6"/>
  </w:style>
  <w:style w:type="table" w:customStyle="1" w:styleId="TableNormal">
    <w:name w:val="Table Normal"/>
    <w:uiPriority w:val="2"/>
    <w:semiHidden/>
    <w:unhideWhenUsed/>
    <w:qFormat/>
    <w:rsid w:val="00670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1"/>
    <w:link w:val="af1"/>
    <w:uiPriority w:val="99"/>
    <w:qFormat/>
    <w:rsid w:val="006709A6"/>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f1">
    <w:name w:val="Основной текст Знак"/>
    <w:basedOn w:val="a2"/>
    <w:link w:val="af0"/>
    <w:uiPriority w:val="99"/>
    <w:rsid w:val="006709A6"/>
    <w:rPr>
      <w:rFonts w:ascii="Times New Roman" w:eastAsia="Times New Roman" w:hAnsi="Times New Roman" w:cs="Times New Roman"/>
      <w:sz w:val="24"/>
      <w:szCs w:val="24"/>
    </w:rPr>
  </w:style>
  <w:style w:type="paragraph" w:styleId="af2">
    <w:name w:val="List Paragraph"/>
    <w:basedOn w:val="a1"/>
    <w:uiPriority w:val="34"/>
    <w:qFormat/>
    <w:rsid w:val="006709A6"/>
    <w:pPr>
      <w:widowControl w:val="0"/>
      <w:autoSpaceDE w:val="0"/>
      <w:autoSpaceDN w:val="0"/>
      <w:spacing w:before="119" w:after="0" w:line="240" w:lineRule="auto"/>
      <w:ind w:left="526"/>
    </w:pPr>
    <w:rPr>
      <w:rFonts w:ascii="Times New Roman" w:eastAsia="Times New Roman" w:hAnsi="Times New Roman" w:cs="Times New Roman"/>
    </w:rPr>
  </w:style>
  <w:style w:type="paragraph" w:customStyle="1" w:styleId="TableParagraph">
    <w:name w:val="Table Paragraph"/>
    <w:basedOn w:val="a1"/>
    <w:uiPriority w:val="1"/>
    <w:qFormat/>
    <w:rsid w:val="006709A6"/>
    <w:pPr>
      <w:widowControl w:val="0"/>
      <w:autoSpaceDE w:val="0"/>
      <w:autoSpaceDN w:val="0"/>
      <w:spacing w:after="0" w:line="240" w:lineRule="auto"/>
    </w:pPr>
    <w:rPr>
      <w:rFonts w:ascii="Times New Roman" w:eastAsia="Times New Roman" w:hAnsi="Times New Roman" w:cs="Times New Roman"/>
    </w:rPr>
  </w:style>
  <w:style w:type="numbering" w:customStyle="1" w:styleId="23">
    <w:name w:val="Нет списка2"/>
    <w:next w:val="a4"/>
    <w:uiPriority w:val="99"/>
    <w:semiHidden/>
    <w:unhideWhenUsed/>
    <w:rsid w:val="006709A6"/>
  </w:style>
  <w:style w:type="table" w:customStyle="1" w:styleId="TableNormal1">
    <w:name w:val="Table Normal1"/>
    <w:uiPriority w:val="2"/>
    <w:semiHidden/>
    <w:unhideWhenUsed/>
    <w:qFormat/>
    <w:rsid w:val="00670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2">
    <w:name w:val="Заголовок 2 Знак"/>
    <w:basedOn w:val="a2"/>
    <w:link w:val="21"/>
    <w:uiPriority w:val="9"/>
    <w:semiHidden/>
    <w:rsid w:val="00FE712A"/>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semiHidden/>
    <w:rsid w:val="00FE712A"/>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semiHidden/>
    <w:rsid w:val="00FE712A"/>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semiHidden/>
    <w:rsid w:val="00FE712A"/>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FE712A"/>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FE712A"/>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FE712A"/>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FE712A"/>
    <w:rPr>
      <w:rFonts w:asciiTheme="majorHAnsi" w:eastAsiaTheme="majorEastAsia" w:hAnsiTheme="majorHAnsi" w:cstheme="majorBidi"/>
      <w:i/>
      <w:iCs/>
      <w:color w:val="404040" w:themeColor="text1" w:themeTint="BF"/>
      <w:sz w:val="20"/>
      <w:szCs w:val="20"/>
      <w:lang w:val="en-US"/>
    </w:rPr>
  </w:style>
  <w:style w:type="paragraph" w:styleId="af3">
    <w:name w:val="caption"/>
    <w:basedOn w:val="a1"/>
    <w:next w:val="a1"/>
    <w:uiPriority w:val="35"/>
    <w:semiHidden/>
    <w:unhideWhenUsed/>
    <w:qFormat/>
    <w:rsid w:val="00FE712A"/>
    <w:pPr>
      <w:spacing w:after="200" w:line="240" w:lineRule="auto"/>
    </w:pPr>
    <w:rPr>
      <w:rFonts w:eastAsiaTheme="minorEastAsia"/>
      <w:b/>
      <w:bCs/>
      <w:color w:val="5B9BD5" w:themeColor="accent1"/>
      <w:sz w:val="18"/>
      <w:szCs w:val="18"/>
      <w:lang w:val="en-US"/>
    </w:rPr>
  </w:style>
  <w:style w:type="paragraph" w:styleId="af4">
    <w:name w:val="macro"/>
    <w:link w:val="af5"/>
    <w:uiPriority w:val="99"/>
    <w:semiHidden/>
    <w:unhideWhenUsed/>
    <w:rsid w:val="00FE712A"/>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5">
    <w:name w:val="Текст макроса Знак"/>
    <w:basedOn w:val="a2"/>
    <w:link w:val="af4"/>
    <w:uiPriority w:val="99"/>
    <w:semiHidden/>
    <w:rsid w:val="00FE712A"/>
    <w:rPr>
      <w:rFonts w:ascii="Courier" w:eastAsiaTheme="minorEastAsia" w:hAnsi="Courier"/>
      <w:sz w:val="20"/>
      <w:szCs w:val="20"/>
      <w:lang w:val="en-US"/>
    </w:rPr>
  </w:style>
  <w:style w:type="paragraph" w:styleId="af6">
    <w:name w:val="List"/>
    <w:basedOn w:val="a1"/>
    <w:uiPriority w:val="99"/>
    <w:semiHidden/>
    <w:unhideWhenUsed/>
    <w:rsid w:val="00FE712A"/>
    <w:pPr>
      <w:spacing w:after="200" w:line="276" w:lineRule="auto"/>
      <w:ind w:left="360" w:hanging="360"/>
      <w:contextualSpacing/>
    </w:pPr>
    <w:rPr>
      <w:rFonts w:eastAsiaTheme="minorEastAsia"/>
      <w:lang w:val="en-US"/>
    </w:rPr>
  </w:style>
  <w:style w:type="paragraph" w:styleId="a0">
    <w:name w:val="List Bullet"/>
    <w:basedOn w:val="a1"/>
    <w:uiPriority w:val="99"/>
    <w:semiHidden/>
    <w:unhideWhenUsed/>
    <w:rsid w:val="00FE712A"/>
    <w:pPr>
      <w:numPr>
        <w:numId w:val="12"/>
      </w:numPr>
      <w:spacing w:after="200" w:line="276" w:lineRule="auto"/>
      <w:contextualSpacing/>
    </w:pPr>
    <w:rPr>
      <w:rFonts w:eastAsiaTheme="minorEastAsia"/>
      <w:lang w:val="en-US"/>
    </w:rPr>
  </w:style>
  <w:style w:type="paragraph" w:styleId="a">
    <w:name w:val="List Number"/>
    <w:basedOn w:val="a1"/>
    <w:uiPriority w:val="99"/>
    <w:semiHidden/>
    <w:unhideWhenUsed/>
    <w:rsid w:val="00FE712A"/>
    <w:pPr>
      <w:numPr>
        <w:numId w:val="13"/>
      </w:numPr>
      <w:spacing w:after="200" w:line="276" w:lineRule="auto"/>
      <w:contextualSpacing/>
    </w:pPr>
    <w:rPr>
      <w:rFonts w:eastAsiaTheme="minorEastAsia"/>
      <w:lang w:val="en-US"/>
    </w:rPr>
  </w:style>
  <w:style w:type="paragraph" w:styleId="24">
    <w:name w:val="List 2"/>
    <w:basedOn w:val="a1"/>
    <w:uiPriority w:val="99"/>
    <w:semiHidden/>
    <w:unhideWhenUsed/>
    <w:rsid w:val="00FE712A"/>
    <w:pPr>
      <w:spacing w:after="200" w:line="276" w:lineRule="auto"/>
      <w:ind w:left="720" w:hanging="360"/>
      <w:contextualSpacing/>
    </w:pPr>
    <w:rPr>
      <w:rFonts w:eastAsiaTheme="minorEastAsia"/>
      <w:lang w:val="en-US"/>
    </w:rPr>
  </w:style>
  <w:style w:type="paragraph" w:styleId="33">
    <w:name w:val="List 3"/>
    <w:basedOn w:val="a1"/>
    <w:uiPriority w:val="99"/>
    <w:semiHidden/>
    <w:unhideWhenUsed/>
    <w:rsid w:val="00FE712A"/>
    <w:pPr>
      <w:spacing w:after="200" w:line="276" w:lineRule="auto"/>
      <w:ind w:left="1080" w:hanging="360"/>
      <w:contextualSpacing/>
    </w:pPr>
    <w:rPr>
      <w:rFonts w:eastAsiaTheme="minorEastAsia"/>
      <w:lang w:val="en-US"/>
    </w:rPr>
  </w:style>
  <w:style w:type="paragraph" w:styleId="20">
    <w:name w:val="List Bullet 2"/>
    <w:basedOn w:val="a1"/>
    <w:uiPriority w:val="99"/>
    <w:semiHidden/>
    <w:unhideWhenUsed/>
    <w:rsid w:val="00FE712A"/>
    <w:pPr>
      <w:numPr>
        <w:numId w:val="14"/>
      </w:numPr>
      <w:spacing w:after="200" w:line="276" w:lineRule="auto"/>
      <w:contextualSpacing/>
    </w:pPr>
    <w:rPr>
      <w:rFonts w:eastAsiaTheme="minorEastAsia"/>
      <w:lang w:val="en-US"/>
    </w:rPr>
  </w:style>
  <w:style w:type="paragraph" w:styleId="30">
    <w:name w:val="List Bullet 3"/>
    <w:basedOn w:val="a1"/>
    <w:uiPriority w:val="99"/>
    <w:semiHidden/>
    <w:unhideWhenUsed/>
    <w:rsid w:val="00FE712A"/>
    <w:pPr>
      <w:numPr>
        <w:numId w:val="15"/>
      </w:numPr>
      <w:spacing w:after="200" w:line="276" w:lineRule="auto"/>
      <w:contextualSpacing/>
    </w:pPr>
    <w:rPr>
      <w:rFonts w:eastAsiaTheme="minorEastAsia"/>
      <w:lang w:val="en-US"/>
    </w:rPr>
  </w:style>
  <w:style w:type="paragraph" w:styleId="2">
    <w:name w:val="List Number 2"/>
    <w:basedOn w:val="a1"/>
    <w:uiPriority w:val="99"/>
    <w:semiHidden/>
    <w:unhideWhenUsed/>
    <w:rsid w:val="00FE712A"/>
    <w:pPr>
      <w:numPr>
        <w:numId w:val="16"/>
      </w:numPr>
      <w:spacing w:after="200" w:line="276" w:lineRule="auto"/>
      <w:contextualSpacing/>
    </w:pPr>
    <w:rPr>
      <w:rFonts w:eastAsiaTheme="minorEastAsia"/>
      <w:lang w:val="en-US"/>
    </w:rPr>
  </w:style>
  <w:style w:type="paragraph" w:styleId="3">
    <w:name w:val="List Number 3"/>
    <w:basedOn w:val="a1"/>
    <w:uiPriority w:val="99"/>
    <w:semiHidden/>
    <w:unhideWhenUsed/>
    <w:rsid w:val="00FE712A"/>
    <w:pPr>
      <w:numPr>
        <w:numId w:val="17"/>
      </w:numPr>
      <w:spacing w:after="200" w:line="276" w:lineRule="auto"/>
      <w:contextualSpacing/>
    </w:pPr>
    <w:rPr>
      <w:rFonts w:eastAsiaTheme="minorEastAsia"/>
      <w:lang w:val="en-US"/>
    </w:rPr>
  </w:style>
  <w:style w:type="paragraph" w:styleId="af7">
    <w:name w:val="Title"/>
    <w:basedOn w:val="a1"/>
    <w:next w:val="a1"/>
    <w:link w:val="af8"/>
    <w:uiPriority w:val="10"/>
    <w:qFormat/>
    <w:rsid w:val="00FE71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8">
    <w:name w:val="Заголовок Знак"/>
    <w:basedOn w:val="a2"/>
    <w:link w:val="af7"/>
    <w:uiPriority w:val="10"/>
    <w:rsid w:val="00FE712A"/>
    <w:rPr>
      <w:rFonts w:asciiTheme="majorHAnsi" w:eastAsiaTheme="majorEastAsia" w:hAnsiTheme="majorHAnsi" w:cstheme="majorBidi"/>
      <w:color w:val="323E4F" w:themeColor="text2" w:themeShade="BF"/>
      <w:spacing w:val="5"/>
      <w:kern w:val="28"/>
      <w:sz w:val="52"/>
      <w:szCs w:val="52"/>
      <w:lang w:val="en-US"/>
    </w:rPr>
  </w:style>
  <w:style w:type="paragraph" w:styleId="af9">
    <w:name w:val="List Continue"/>
    <w:basedOn w:val="a1"/>
    <w:uiPriority w:val="99"/>
    <w:semiHidden/>
    <w:unhideWhenUsed/>
    <w:rsid w:val="00FE712A"/>
    <w:pPr>
      <w:spacing w:after="120" w:line="276" w:lineRule="auto"/>
      <w:ind w:left="360"/>
      <w:contextualSpacing/>
    </w:pPr>
    <w:rPr>
      <w:rFonts w:eastAsiaTheme="minorEastAsia"/>
      <w:lang w:val="en-US"/>
    </w:rPr>
  </w:style>
  <w:style w:type="paragraph" w:styleId="25">
    <w:name w:val="List Continue 2"/>
    <w:basedOn w:val="a1"/>
    <w:uiPriority w:val="99"/>
    <w:semiHidden/>
    <w:unhideWhenUsed/>
    <w:rsid w:val="00FE712A"/>
    <w:pPr>
      <w:spacing w:after="120" w:line="276" w:lineRule="auto"/>
      <w:ind w:left="720"/>
      <w:contextualSpacing/>
    </w:pPr>
    <w:rPr>
      <w:rFonts w:eastAsiaTheme="minorEastAsia"/>
      <w:lang w:val="en-US"/>
    </w:rPr>
  </w:style>
  <w:style w:type="paragraph" w:styleId="34">
    <w:name w:val="List Continue 3"/>
    <w:basedOn w:val="a1"/>
    <w:uiPriority w:val="99"/>
    <w:semiHidden/>
    <w:unhideWhenUsed/>
    <w:rsid w:val="00FE712A"/>
    <w:pPr>
      <w:spacing w:after="120" w:line="276" w:lineRule="auto"/>
      <w:ind w:left="1080"/>
      <w:contextualSpacing/>
    </w:pPr>
    <w:rPr>
      <w:rFonts w:eastAsiaTheme="minorEastAsia"/>
      <w:lang w:val="en-US"/>
    </w:rPr>
  </w:style>
  <w:style w:type="paragraph" w:styleId="afa">
    <w:name w:val="Subtitle"/>
    <w:basedOn w:val="a1"/>
    <w:next w:val="a1"/>
    <w:link w:val="afb"/>
    <w:uiPriority w:val="11"/>
    <w:qFormat/>
    <w:rsid w:val="00FE712A"/>
    <w:p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afb">
    <w:name w:val="Подзаголовок Знак"/>
    <w:basedOn w:val="a2"/>
    <w:link w:val="afa"/>
    <w:uiPriority w:val="11"/>
    <w:rsid w:val="00FE712A"/>
    <w:rPr>
      <w:rFonts w:asciiTheme="majorHAnsi" w:eastAsiaTheme="majorEastAsia" w:hAnsiTheme="majorHAnsi" w:cstheme="majorBidi"/>
      <w:i/>
      <w:iCs/>
      <w:color w:val="5B9BD5" w:themeColor="accent1"/>
      <w:spacing w:val="15"/>
      <w:sz w:val="24"/>
      <w:szCs w:val="24"/>
      <w:lang w:val="en-US"/>
    </w:rPr>
  </w:style>
  <w:style w:type="paragraph" w:styleId="26">
    <w:name w:val="Body Text 2"/>
    <w:basedOn w:val="a1"/>
    <w:link w:val="27"/>
    <w:uiPriority w:val="99"/>
    <w:semiHidden/>
    <w:unhideWhenUsed/>
    <w:rsid w:val="00FE712A"/>
    <w:pPr>
      <w:spacing w:after="120" w:line="480" w:lineRule="auto"/>
    </w:pPr>
    <w:rPr>
      <w:rFonts w:eastAsiaTheme="minorEastAsia"/>
      <w:lang w:val="en-US"/>
    </w:rPr>
  </w:style>
  <w:style w:type="character" w:customStyle="1" w:styleId="27">
    <w:name w:val="Основной текст 2 Знак"/>
    <w:basedOn w:val="a2"/>
    <w:link w:val="26"/>
    <w:uiPriority w:val="99"/>
    <w:semiHidden/>
    <w:rsid w:val="00FE712A"/>
    <w:rPr>
      <w:rFonts w:eastAsiaTheme="minorEastAsia"/>
      <w:lang w:val="en-US"/>
    </w:rPr>
  </w:style>
  <w:style w:type="paragraph" w:styleId="35">
    <w:name w:val="Body Text 3"/>
    <w:basedOn w:val="a1"/>
    <w:link w:val="36"/>
    <w:uiPriority w:val="99"/>
    <w:semiHidden/>
    <w:unhideWhenUsed/>
    <w:rsid w:val="00FE712A"/>
    <w:pPr>
      <w:spacing w:after="120" w:line="276" w:lineRule="auto"/>
    </w:pPr>
    <w:rPr>
      <w:rFonts w:eastAsiaTheme="minorEastAsia"/>
      <w:sz w:val="16"/>
      <w:szCs w:val="16"/>
      <w:lang w:val="en-US"/>
    </w:rPr>
  </w:style>
  <w:style w:type="character" w:customStyle="1" w:styleId="36">
    <w:name w:val="Основной текст 3 Знак"/>
    <w:basedOn w:val="a2"/>
    <w:link w:val="35"/>
    <w:uiPriority w:val="99"/>
    <w:semiHidden/>
    <w:rsid w:val="00FE712A"/>
    <w:rPr>
      <w:rFonts w:eastAsiaTheme="minorEastAsia"/>
      <w:sz w:val="16"/>
      <w:szCs w:val="16"/>
      <w:lang w:val="en-US"/>
    </w:rPr>
  </w:style>
  <w:style w:type="paragraph" w:styleId="afc">
    <w:name w:val="No Spacing"/>
    <w:uiPriority w:val="1"/>
    <w:qFormat/>
    <w:rsid w:val="00FE712A"/>
    <w:pPr>
      <w:spacing w:after="0" w:line="240" w:lineRule="auto"/>
    </w:pPr>
    <w:rPr>
      <w:rFonts w:eastAsiaTheme="minorEastAsia"/>
      <w:lang w:val="en-US"/>
    </w:rPr>
  </w:style>
  <w:style w:type="paragraph" w:styleId="28">
    <w:name w:val="Quote"/>
    <w:basedOn w:val="a1"/>
    <w:next w:val="a1"/>
    <w:link w:val="29"/>
    <w:uiPriority w:val="29"/>
    <w:qFormat/>
    <w:rsid w:val="00FE712A"/>
    <w:pPr>
      <w:spacing w:after="200" w:line="276" w:lineRule="auto"/>
    </w:pPr>
    <w:rPr>
      <w:rFonts w:eastAsiaTheme="minorEastAsia"/>
      <w:i/>
      <w:iCs/>
      <w:color w:val="000000" w:themeColor="text1"/>
      <w:lang w:val="en-US"/>
    </w:rPr>
  </w:style>
  <w:style w:type="character" w:customStyle="1" w:styleId="29">
    <w:name w:val="Цитата 2 Знак"/>
    <w:basedOn w:val="a2"/>
    <w:link w:val="28"/>
    <w:uiPriority w:val="29"/>
    <w:rsid w:val="00FE712A"/>
    <w:rPr>
      <w:rFonts w:eastAsiaTheme="minorEastAsia"/>
      <w:i/>
      <w:iCs/>
      <w:color w:val="000000" w:themeColor="text1"/>
      <w:lang w:val="en-US"/>
    </w:rPr>
  </w:style>
  <w:style w:type="paragraph" w:styleId="afd">
    <w:name w:val="Intense Quote"/>
    <w:basedOn w:val="a1"/>
    <w:next w:val="a1"/>
    <w:link w:val="afe"/>
    <w:uiPriority w:val="30"/>
    <w:qFormat/>
    <w:rsid w:val="00FE712A"/>
    <w:pPr>
      <w:pBdr>
        <w:bottom w:val="single" w:sz="4" w:space="4" w:color="5B9BD5" w:themeColor="accent1"/>
      </w:pBdr>
      <w:spacing w:before="200" w:after="280" w:line="276" w:lineRule="auto"/>
      <w:ind w:left="936" w:right="936"/>
    </w:pPr>
    <w:rPr>
      <w:rFonts w:eastAsiaTheme="minorEastAsia"/>
      <w:b/>
      <w:bCs/>
      <w:i/>
      <w:iCs/>
      <w:color w:val="5B9BD5" w:themeColor="accent1"/>
      <w:lang w:val="en-US"/>
    </w:rPr>
  </w:style>
  <w:style w:type="character" w:customStyle="1" w:styleId="afe">
    <w:name w:val="Выделенная цитата Знак"/>
    <w:basedOn w:val="a2"/>
    <w:link w:val="afd"/>
    <w:uiPriority w:val="30"/>
    <w:rsid w:val="00FE712A"/>
    <w:rPr>
      <w:rFonts w:eastAsiaTheme="minorEastAsia"/>
      <w:b/>
      <w:bCs/>
      <w:i/>
      <w:iCs/>
      <w:color w:val="5B9BD5" w:themeColor="accent1"/>
      <w:lang w:val="en-US"/>
    </w:rPr>
  </w:style>
  <w:style w:type="paragraph" w:styleId="aff">
    <w:name w:val="TOC Heading"/>
    <w:basedOn w:val="1"/>
    <w:next w:val="a1"/>
    <w:uiPriority w:val="39"/>
    <w:semiHidden/>
    <w:unhideWhenUsed/>
    <w:qFormat/>
    <w:rsid w:val="00FE712A"/>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en-US"/>
    </w:rPr>
  </w:style>
  <w:style w:type="character" w:styleId="aff0">
    <w:name w:val="Subtle Emphasis"/>
    <w:basedOn w:val="a2"/>
    <w:uiPriority w:val="19"/>
    <w:qFormat/>
    <w:rsid w:val="00FE712A"/>
    <w:rPr>
      <w:i/>
      <w:iCs/>
      <w:color w:val="808080" w:themeColor="text1" w:themeTint="7F"/>
    </w:rPr>
  </w:style>
  <w:style w:type="character" w:styleId="aff1">
    <w:name w:val="Intense Emphasis"/>
    <w:basedOn w:val="a2"/>
    <w:uiPriority w:val="21"/>
    <w:qFormat/>
    <w:rsid w:val="00FE712A"/>
    <w:rPr>
      <w:b/>
      <w:bCs/>
      <w:i/>
      <w:iCs/>
      <w:color w:val="5B9BD5" w:themeColor="accent1"/>
    </w:rPr>
  </w:style>
  <w:style w:type="character" w:styleId="aff2">
    <w:name w:val="Subtle Reference"/>
    <w:basedOn w:val="a2"/>
    <w:uiPriority w:val="31"/>
    <w:qFormat/>
    <w:rsid w:val="00FE712A"/>
    <w:rPr>
      <w:smallCaps/>
      <w:color w:val="ED7D31" w:themeColor="accent2"/>
      <w:u w:val="single"/>
    </w:rPr>
  </w:style>
  <w:style w:type="character" w:styleId="aff3">
    <w:name w:val="Intense Reference"/>
    <w:basedOn w:val="a2"/>
    <w:uiPriority w:val="32"/>
    <w:qFormat/>
    <w:rsid w:val="00FE712A"/>
    <w:rPr>
      <w:b/>
      <w:bCs/>
      <w:smallCaps/>
      <w:color w:val="ED7D31" w:themeColor="accent2"/>
      <w:spacing w:val="5"/>
      <w:u w:val="single"/>
    </w:rPr>
  </w:style>
  <w:style w:type="character" w:styleId="aff4">
    <w:name w:val="Book Title"/>
    <w:basedOn w:val="a2"/>
    <w:uiPriority w:val="33"/>
    <w:qFormat/>
    <w:rsid w:val="00FE712A"/>
    <w:rPr>
      <w:b/>
      <w:bCs/>
      <w:smallCaps/>
      <w:spacing w:val="5"/>
    </w:rPr>
  </w:style>
  <w:style w:type="table" w:styleId="aff5">
    <w:name w:val="Table Grid"/>
    <w:basedOn w:val="a3"/>
    <w:uiPriority w:val="59"/>
    <w:rsid w:val="00FE712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Light Shading"/>
    <w:basedOn w:val="a3"/>
    <w:uiPriority w:val="60"/>
    <w:rsid w:val="00FE712A"/>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7">
    <w:name w:val="Light List"/>
    <w:basedOn w:val="a3"/>
    <w:uiPriority w:val="61"/>
    <w:rsid w:val="00FE712A"/>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8">
    <w:name w:val="Light Grid"/>
    <w:basedOn w:val="a3"/>
    <w:uiPriority w:val="62"/>
    <w:rsid w:val="00FE712A"/>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Medium Shading 1"/>
    <w:basedOn w:val="a3"/>
    <w:uiPriority w:val="63"/>
    <w:rsid w:val="00FE712A"/>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a">
    <w:name w:val="Medium Shading 2"/>
    <w:basedOn w:val="a3"/>
    <w:uiPriority w:val="64"/>
    <w:rsid w:val="00FE71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3"/>
    <w:uiPriority w:val="65"/>
    <w:rsid w:val="00FE712A"/>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b">
    <w:name w:val="Medium List 2"/>
    <w:basedOn w:val="a3"/>
    <w:uiPriority w:val="66"/>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3"/>
    <w:uiPriority w:val="67"/>
    <w:rsid w:val="00FE712A"/>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c">
    <w:name w:val="Medium Grid 2"/>
    <w:basedOn w:val="a3"/>
    <w:uiPriority w:val="68"/>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7">
    <w:name w:val="Medium Grid 3"/>
    <w:basedOn w:val="a3"/>
    <w:uiPriority w:val="69"/>
    <w:rsid w:val="00FE712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9">
    <w:name w:val="Dark List"/>
    <w:basedOn w:val="a3"/>
    <w:uiPriority w:val="70"/>
    <w:rsid w:val="00FE712A"/>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a">
    <w:name w:val="Colorful Shading"/>
    <w:basedOn w:val="a3"/>
    <w:uiPriority w:val="71"/>
    <w:rsid w:val="00FE712A"/>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b">
    <w:name w:val="Colorful List"/>
    <w:basedOn w:val="a3"/>
    <w:uiPriority w:val="72"/>
    <w:rsid w:val="00FE712A"/>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c">
    <w:name w:val="Colorful Grid"/>
    <w:basedOn w:val="a3"/>
    <w:uiPriority w:val="73"/>
    <w:rsid w:val="00FE712A"/>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Light Shading Accent 1"/>
    <w:basedOn w:val="a3"/>
    <w:uiPriority w:val="60"/>
    <w:rsid w:val="00FE712A"/>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0">
    <w:name w:val="Light List Accent 1"/>
    <w:basedOn w:val="a3"/>
    <w:uiPriority w:val="61"/>
    <w:rsid w:val="00FE712A"/>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
    <w:name w:val="Light Grid Accent 1"/>
    <w:basedOn w:val="a3"/>
    <w:uiPriority w:val="62"/>
    <w:rsid w:val="00FE712A"/>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1-1">
    <w:name w:val="Medium Shading 1 Accent 1"/>
    <w:basedOn w:val="a3"/>
    <w:uiPriority w:val="63"/>
    <w:rsid w:val="00FE712A"/>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1">
    <w:name w:val="Medium Shading 2 Accent 1"/>
    <w:basedOn w:val="a3"/>
    <w:uiPriority w:val="64"/>
    <w:rsid w:val="00FE71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3"/>
    <w:uiPriority w:val="65"/>
    <w:rsid w:val="00FE712A"/>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2-10">
    <w:name w:val="Medium List 2 Accent 1"/>
    <w:basedOn w:val="a3"/>
    <w:uiPriority w:val="66"/>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3"/>
    <w:uiPriority w:val="67"/>
    <w:rsid w:val="00FE712A"/>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1">
    <w:name w:val="Medium Grid 2 Accent 1"/>
    <w:basedOn w:val="a3"/>
    <w:uiPriority w:val="68"/>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3-1">
    <w:name w:val="Medium Grid 3 Accent 1"/>
    <w:basedOn w:val="a3"/>
    <w:uiPriority w:val="69"/>
    <w:rsid w:val="00FE712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2">
    <w:name w:val="Dark List Accent 1"/>
    <w:basedOn w:val="a3"/>
    <w:uiPriority w:val="70"/>
    <w:rsid w:val="00FE712A"/>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3">
    <w:name w:val="Colorful Shading Accent 1"/>
    <w:basedOn w:val="a3"/>
    <w:uiPriority w:val="71"/>
    <w:rsid w:val="00FE712A"/>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4">
    <w:name w:val="Colorful List Accent 1"/>
    <w:basedOn w:val="a3"/>
    <w:uiPriority w:val="72"/>
    <w:rsid w:val="00FE712A"/>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5">
    <w:name w:val="Colorful Grid Accent 1"/>
    <w:basedOn w:val="a3"/>
    <w:uiPriority w:val="73"/>
    <w:rsid w:val="00FE712A"/>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Light Shading Accent 2"/>
    <w:basedOn w:val="a3"/>
    <w:uiPriority w:val="60"/>
    <w:rsid w:val="00FE712A"/>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0">
    <w:name w:val="Light List Accent 2"/>
    <w:basedOn w:val="a3"/>
    <w:uiPriority w:val="61"/>
    <w:rsid w:val="00FE712A"/>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1">
    <w:name w:val="Light Grid Accent 2"/>
    <w:basedOn w:val="a3"/>
    <w:uiPriority w:val="62"/>
    <w:rsid w:val="00FE712A"/>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1-2">
    <w:name w:val="Medium Shading 1 Accent 2"/>
    <w:basedOn w:val="a3"/>
    <w:uiPriority w:val="63"/>
    <w:rsid w:val="00FE712A"/>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2">
    <w:name w:val="Medium Shading 2 Accent 2"/>
    <w:basedOn w:val="a3"/>
    <w:uiPriority w:val="64"/>
    <w:rsid w:val="00FE71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rsid w:val="00FE712A"/>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hint="default"/>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2-20">
    <w:name w:val="Medium List 2 Accent 2"/>
    <w:basedOn w:val="a3"/>
    <w:uiPriority w:val="66"/>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FE712A"/>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1">
    <w:name w:val="Medium Grid 2 Accent 2"/>
    <w:basedOn w:val="a3"/>
    <w:uiPriority w:val="68"/>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3-2">
    <w:name w:val="Medium Grid 3 Accent 2"/>
    <w:basedOn w:val="a3"/>
    <w:uiPriority w:val="69"/>
    <w:rsid w:val="00FE712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22">
    <w:name w:val="Dark List Accent 2"/>
    <w:basedOn w:val="a3"/>
    <w:uiPriority w:val="70"/>
    <w:rsid w:val="00FE712A"/>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23">
    <w:name w:val="Colorful Shading Accent 2"/>
    <w:basedOn w:val="a3"/>
    <w:uiPriority w:val="71"/>
    <w:rsid w:val="00FE712A"/>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24">
    <w:name w:val="Colorful List Accent 2"/>
    <w:basedOn w:val="a3"/>
    <w:uiPriority w:val="72"/>
    <w:rsid w:val="00FE712A"/>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25">
    <w:name w:val="Colorful Grid Accent 2"/>
    <w:basedOn w:val="a3"/>
    <w:uiPriority w:val="73"/>
    <w:rsid w:val="00FE712A"/>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Light Shading Accent 3"/>
    <w:basedOn w:val="a3"/>
    <w:uiPriority w:val="60"/>
    <w:rsid w:val="00FE712A"/>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List Accent 3"/>
    <w:basedOn w:val="a3"/>
    <w:uiPriority w:val="61"/>
    <w:rsid w:val="00FE712A"/>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1">
    <w:name w:val="Light Grid Accent 3"/>
    <w:basedOn w:val="a3"/>
    <w:uiPriority w:val="62"/>
    <w:rsid w:val="00FE712A"/>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3">
    <w:name w:val="Medium Shading 1 Accent 3"/>
    <w:basedOn w:val="a3"/>
    <w:uiPriority w:val="63"/>
    <w:rsid w:val="00FE712A"/>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2-3">
    <w:name w:val="Medium Shading 2 Accent 3"/>
    <w:basedOn w:val="a3"/>
    <w:uiPriority w:val="64"/>
    <w:rsid w:val="00FE71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3"/>
    <w:uiPriority w:val="65"/>
    <w:rsid w:val="00FE712A"/>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2-30">
    <w:name w:val="Medium List 2 Accent 3"/>
    <w:basedOn w:val="a3"/>
    <w:uiPriority w:val="66"/>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3"/>
    <w:uiPriority w:val="67"/>
    <w:rsid w:val="00FE712A"/>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31">
    <w:name w:val="Medium Grid 2 Accent 3"/>
    <w:basedOn w:val="a3"/>
    <w:uiPriority w:val="68"/>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3-3">
    <w:name w:val="Medium Grid 3 Accent 3"/>
    <w:basedOn w:val="a3"/>
    <w:uiPriority w:val="69"/>
    <w:rsid w:val="00FE712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2">
    <w:name w:val="Dark List Accent 3"/>
    <w:basedOn w:val="a3"/>
    <w:uiPriority w:val="70"/>
    <w:rsid w:val="00FE712A"/>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33">
    <w:name w:val="Colorful Shading Accent 3"/>
    <w:basedOn w:val="a3"/>
    <w:uiPriority w:val="71"/>
    <w:rsid w:val="00FE712A"/>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34">
    <w:name w:val="Colorful List Accent 3"/>
    <w:basedOn w:val="a3"/>
    <w:uiPriority w:val="72"/>
    <w:rsid w:val="00FE712A"/>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35">
    <w:name w:val="Colorful Grid Accent 3"/>
    <w:basedOn w:val="a3"/>
    <w:uiPriority w:val="73"/>
    <w:rsid w:val="00FE712A"/>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Light Shading Accent 4"/>
    <w:basedOn w:val="a3"/>
    <w:uiPriority w:val="60"/>
    <w:rsid w:val="00FE712A"/>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40">
    <w:name w:val="Light List Accent 4"/>
    <w:basedOn w:val="a3"/>
    <w:uiPriority w:val="61"/>
    <w:rsid w:val="00FE712A"/>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41">
    <w:name w:val="Light Grid Accent 4"/>
    <w:basedOn w:val="a3"/>
    <w:uiPriority w:val="62"/>
    <w:rsid w:val="00FE712A"/>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1-4">
    <w:name w:val="Medium Shading 1 Accent 4"/>
    <w:basedOn w:val="a3"/>
    <w:uiPriority w:val="63"/>
    <w:rsid w:val="00FE712A"/>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2-4">
    <w:name w:val="Medium Shading 2 Accent 4"/>
    <w:basedOn w:val="a3"/>
    <w:uiPriority w:val="64"/>
    <w:rsid w:val="00FE71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rsid w:val="00FE712A"/>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hint="default"/>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2-40">
    <w:name w:val="Medium List 2 Accent 4"/>
    <w:basedOn w:val="a3"/>
    <w:uiPriority w:val="66"/>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41">
    <w:name w:val="Medium Grid 1 Accent 4"/>
    <w:basedOn w:val="a3"/>
    <w:uiPriority w:val="67"/>
    <w:rsid w:val="00FE712A"/>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2-41">
    <w:name w:val="Medium Grid 2 Accent 4"/>
    <w:basedOn w:val="a3"/>
    <w:uiPriority w:val="68"/>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3-4">
    <w:name w:val="Medium Grid 3 Accent 4"/>
    <w:basedOn w:val="a3"/>
    <w:uiPriority w:val="69"/>
    <w:rsid w:val="00FE712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42">
    <w:name w:val="Dark List Accent 4"/>
    <w:basedOn w:val="a3"/>
    <w:uiPriority w:val="70"/>
    <w:rsid w:val="00FE712A"/>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43">
    <w:name w:val="Colorful Shading Accent 4"/>
    <w:basedOn w:val="a3"/>
    <w:uiPriority w:val="71"/>
    <w:rsid w:val="00FE712A"/>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44">
    <w:name w:val="Colorful List Accent 4"/>
    <w:basedOn w:val="a3"/>
    <w:uiPriority w:val="72"/>
    <w:rsid w:val="00FE712A"/>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45">
    <w:name w:val="Colorful Grid Accent 4"/>
    <w:basedOn w:val="a3"/>
    <w:uiPriority w:val="73"/>
    <w:rsid w:val="00FE712A"/>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Light Shading Accent 5"/>
    <w:basedOn w:val="a3"/>
    <w:uiPriority w:val="60"/>
    <w:rsid w:val="00FE712A"/>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50">
    <w:name w:val="Light List Accent 5"/>
    <w:basedOn w:val="a3"/>
    <w:uiPriority w:val="61"/>
    <w:rsid w:val="00FE712A"/>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Grid Accent 5"/>
    <w:basedOn w:val="a3"/>
    <w:uiPriority w:val="62"/>
    <w:rsid w:val="00FE712A"/>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5">
    <w:name w:val="Medium Shading 1 Accent 5"/>
    <w:basedOn w:val="a3"/>
    <w:uiPriority w:val="63"/>
    <w:rsid w:val="00FE712A"/>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2-5">
    <w:name w:val="Medium Shading 2 Accent 5"/>
    <w:basedOn w:val="a3"/>
    <w:uiPriority w:val="64"/>
    <w:rsid w:val="00FE71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rsid w:val="00FE712A"/>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hint="default"/>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2-50">
    <w:name w:val="Medium List 2 Accent 5"/>
    <w:basedOn w:val="a3"/>
    <w:uiPriority w:val="66"/>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Grid 1 Accent 5"/>
    <w:basedOn w:val="a3"/>
    <w:uiPriority w:val="67"/>
    <w:rsid w:val="00FE712A"/>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51">
    <w:name w:val="Medium Grid 2 Accent 5"/>
    <w:basedOn w:val="a3"/>
    <w:uiPriority w:val="68"/>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3-5">
    <w:name w:val="Medium Grid 3 Accent 5"/>
    <w:basedOn w:val="a3"/>
    <w:uiPriority w:val="69"/>
    <w:rsid w:val="00FE712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52">
    <w:name w:val="Dark List Accent 5"/>
    <w:basedOn w:val="a3"/>
    <w:uiPriority w:val="70"/>
    <w:rsid w:val="00FE712A"/>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53">
    <w:name w:val="Colorful Shading Accent 5"/>
    <w:basedOn w:val="a3"/>
    <w:uiPriority w:val="71"/>
    <w:rsid w:val="00FE712A"/>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3"/>
    <w:uiPriority w:val="72"/>
    <w:rsid w:val="00FE712A"/>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55">
    <w:name w:val="Colorful Grid Accent 5"/>
    <w:basedOn w:val="a3"/>
    <w:uiPriority w:val="73"/>
    <w:rsid w:val="00FE712A"/>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Light Shading Accent 6"/>
    <w:basedOn w:val="a3"/>
    <w:uiPriority w:val="60"/>
    <w:rsid w:val="00FE712A"/>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60">
    <w:name w:val="Light List Accent 6"/>
    <w:basedOn w:val="a3"/>
    <w:uiPriority w:val="61"/>
    <w:rsid w:val="00FE712A"/>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61">
    <w:name w:val="Light Grid Accent 6"/>
    <w:basedOn w:val="a3"/>
    <w:uiPriority w:val="62"/>
    <w:rsid w:val="00FE712A"/>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6">
    <w:name w:val="Medium Shading 1 Accent 6"/>
    <w:basedOn w:val="a3"/>
    <w:uiPriority w:val="63"/>
    <w:rsid w:val="00FE712A"/>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Accent 6"/>
    <w:basedOn w:val="a3"/>
    <w:uiPriority w:val="64"/>
    <w:rsid w:val="00FE71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3"/>
    <w:uiPriority w:val="65"/>
    <w:rsid w:val="00FE712A"/>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60">
    <w:name w:val="Medium List 2 Accent 6"/>
    <w:basedOn w:val="a3"/>
    <w:uiPriority w:val="66"/>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Grid 1 Accent 6"/>
    <w:basedOn w:val="a3"/>
    <w:uiPriority w:val="67"/>
    <w:rsid w:val="00FE712A"/>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61">
    <w:name w:val="Medium Grid 2 Accent 6"/>
    <w:basedOn w:val="a3"/>
    <w:uiPriority w:val="68"/>
    <w:rsid w:val="00FE712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6">
    <w:name w:val="Medium Grid 3 Accent 6"/>
    <w:basedOn w:val="a3"/>
    <w:uiPriority w:val="69"/>
    <w:rsid w:val="00FE712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2">
    <w:name w:val="Dark List Accent 6"/>
    <w:basedOn w:val="a3"/>
    <w:uiPriority w:val="70"/>
    <w:rsid w:val="00FE712A"/>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63">
    <w:name w:val="Colorful Shading Accent 6"/>
    <w:basedOn w:val="a3"/>
    <w:uiPriority w:val="71"/>
    <w:rsid w:val="00FE712A"/>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64">
    <w:name w:val="Colorful List Accent 6"/>
    <w:basedOn w:val="a3"/>
    <w:uiPriority w:val="72"/>
    <w:rsid w:val="00FE712A"/>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65">
    <w:name w:val="Colorful Grid Accent 6"/>
    <w:basedOn w:val="a3"/>
    <w:uiPriority w:val="73"/>
    <w:rsid w:val="00FE712A"/>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d">
    <w:name w:val="Normal (Web)"/>
    <w:basedOn w:val="a1"/>
    <w:uiPriority w:val="99"/>
    <w:semiHidden/>
    <w:unhideWhenUsed/>
    <w:rsid w:val="000C19E5"/>
    <w:rPr>
      <w:rFonts w:ascii="Times New Roman" w:hAnsi="Times New Roman" w:cs="Times New Roman"/>
      <w:sz w:val="24"/>
      <w:szCs w:val="24"/>
    </w:rPr>
  </w:style>
  <w:style w:type="paragraph" w:customStyle="1" w:styleId="Standard">
    <w:name w:val="Standard"/>
    <w:rsid w:val="00A50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s.edu/ru" TargetMode="External"/><Relationship Id="rId18" Type="http://schemas.openxmlformats.org/officeDocument/2006/relationships/hyperlink" Target="http://windows.edu/ru" TargetMode="External"/><Relationship Id="rId26" Type="http://schemas.openxmlformats.org/officeDocument/2006/relationships/hyperlink" Target="http://eor.edu.ru/" TargetMode="External"/><Relationship Id="rId39" Type="http://schemas.openxmlformats.org/officeDocument/2006/relationships/hyperlink" Target="http://www.school.edu.ru/" TargetMode="External"/><Relationship Id="rId21" Type="http://schemas.openxmlformats.org/officeDocument/2006/relationships/hyperlink" Target="http://school-collektion.edu/ru" TargetMode="External"/><Relationship Id="rId34" Type="http://schemas.openxmlformats.org/officeDocument/2006/relationships/hyperlink" Target="http://catalog.iot.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50" Type="http://schemas.openxmlformats.org/officeDocument/2006/relationships/hyperlink" Target="https://clck.ru/aib3H" TargetMode="External"/><Relationship Id="rId55" Type="http://schemas.openxmlformats.org/officeDocument/2006/relationships/hyperlink" Target="https://clck.ru/aib3H" TargetMode="External"/><Relationship Id="rId63" Type="http://schemas.openxmlformats.org/officeDocument/2006/relationships/hyperlink" Target="https://clck.ru/aib3H" TargetMode="External"/><Relationship Id="rId68" Type="http://schemas.openxmlformats.org/officeDocument/2006/relationships/hyperlink" Target="https://clck.ru/aiaZs" TargetMode="External"/><Relationship Id="rId76" Type="http://schemas.openxmlformats.org/officeDocument/2006/relationships/hyperlink" Target="https://clck.ru/http:/ru.wikipedia.org/" TargetMode="External"/><Relationship Id="rId84" Type="http://schemas.openxmlformats.org/officeDocument/2006/relationships/hyperlink" Target="https://resh.edu.ru/subject/lesson/" TargetMode="External"/><Relationship Id="rId7" Type="http://schemas.openxmlformats.org/officeDocument/2006/relationships/image" Target="media/image1.jpeg"/><Relationship Id="rId71" Type="http://schemas.openxmlformats.org/officeDocument/2006/relationships/hyperlink" Target="https://clck.ru/aiaZs" TargetMode="External"/><Relationship Id="rId2" Type="http://schemas.openxmlformats.org/officeDocument/2006/relationships/styles" Target="styles.xml"/><Relationship Id="rId16" Type="http://schemas.openxmlformats.org/officeDocument/2006/relationships/hyperlink" Target="http://windows.edu/ru" TargetMode="External"/><Relationship Id="rId29" Type="http://schemas.openxmlformats.org/officeDocument/2006/relationships/hyperlink" Target="http://eor.edu.ru/" TargetMode="External"/><Relationship Id="rId11" Type="http://schemas.openxmlformats.org/officeDocument/2006/relationships/hyperlink" Target="http://www.rsl.ru/" TargetMode="External"/><Relationship Id="rId24" Type="http://schemas.openxmlformats.org/officeDocument/2006/relationships/hyperlink" Target="http://school-collektion.edu/ru" TargetMode="External"/><Relationship Id="rId32" Type="http://schemas.openxmlformats.org/officeDocument/2006/relationships/hyperlink" Target="http://catalog.iot.ru/" TargetMode="External"/><Relationship Id="rId37" Type="http://schemas.openxmlformats.org/officeDocument/2006/relationships/hyperlink" Target="http://catalog.iot.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53" Type="http://schemas.openxmlformats.org/officeDocument/2006/relationships/hyperlink" Target="https://clck.ru/aib3H" TargetMode="External"/><Relationship Id="rId58" Type="http://schemas.openxmlformats.org/officeDocument/2006/relationships/hyperlink" Target="https://clck.ru/aib3H" TargetMode="External"/><Relationship Id="rId66" Type="http://schemas.openxmlformats.org/officeDocument/2006/relationships/hyperlink" Target="https://clck.ru/aib3H" TargetMode="External"/><Relationship Id="rId74" Type="http://schemas.openxmlformats.org/officeDocument/2006/relationships/hyperlink" Target="https://clck.ru/http:/ru.wikipedia.org/" TargetMode="External"/><Relationship Id="rId79" Type="http://schemas.openxmlformats.org/officeDocument/2006/relationships/hyperlink" Target="https://clck.ru/http:/ru.wikipedia.org/" TargetMode="External"/><Relationship Id="rId5" Type="http://schemas.openxmlformats.org/officeDocument/2006/relationships/footnotes" Target="footnotes.xml"/><Relationship Id="rId61" Type="http://schemas.openxmlformats.org/officeDocument/2006/relationships/hyperlink" Target="https://clck.ru/aib3H" TargetMode="External"/><Relationship Id="rId82" Type="http://schemas.openxmlformats.org/officeDocument/2006/relationships/hyperlink" Target="https://resh.edu.ru/subject/lesson/" TargetMode="External"/><Relationship Id="rId19" Type="http://schemas.openxmlformats.org/officeDocument/2006/relationships/hyperlink" Target="http://school-collektion.edu/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indows.edu/ru" TargetMode="External"/><Relationship Id="rId22" Type="http://schemas.openxmlformats.org/officeDocument/2006/relationships/hyperlink" Target="http://school-collektion.edu/ru" TargetMode="External"/><Relationship Id="rId27" Type="http://schemas.openxmlformats.org/officeDocument/2006/relationships/hyperlink" Target="http://eor.edu.ru/" TargetMode="External"/><Relationship Id="rId30" Type="http://schemas.openxmlformats.org/officeDocument/2006/relationships/hyperlink" Target="http://eor.edu.ru/" TargetMode="External"/><Relationship Id="rId35" Type="http://schemas.openxmlformats.org/officeDocument/2006/relationships/hyperlink" Target="http://catalog.iot.ru/" TargetMode="External"/><Relationship Id="rId43" Type="http://schemas.openxmlformats.org/officeDocument/2006/relationships/hyperlink" Target="http://www.edu.ru/" TargetMode="External"/><Relationship Id="rId48" Type="http://schemas.openxmlformats.org/officeDocument/2006/relationships/hyperlink" Target="http://www.edu.ru/" TargetMode="External"/><Relationship Id="rId56" Type="http://schemas.openxmlformats.org/officeDocument/2006/relationships/hyperlink" Target="https://clck.ru/aib3H" TargetMode="External"/><Relationship Id="rId64" Type="http://schemas.openxmlformats.org/officeDocument/2006/relationships/hyperlink" Target="https://clck.ru/aib3H" TargetMode="External"/><Relationship Id="rId69" Type="http://schemas.openxmlformats.org/officeDocument/2006/relationships/hyperlink" Target="https://clck.ru/aiaZs" TargetMode="External"/><Relationship Id="rId77" Type="http://schemas.openxmlformats.org/officeDocument/2006/relationships/hyperlink" Target="https://clck.ru/http:/ru.wikipedia.org/" TargetMode="External"/><Relationship Id="rId8" Type="http://schemas.openxmlformats.org/officeDocument/2006/relationships/footer" Target="footer1.xml"/><Relationship Id="rId51" Type="http://schemas.openxmlformats.org/officeDocument/2006/relationships/hyperlink" Target="https://clck.ru/aib3H" TargetMode="External"/><Relationship Id="rId72" Type="http://schemas.openxmlformats.org/officeDocument/2006/relationships/hyperlink" Target="https://clck.ru/aiaZs" TargetMode="External"/><Relationship Id="rId80" Type="http://schemas.openxmlformats.org/officeDocument/2006/relationships/hyperlink" Target="https://clck.ru/http:/ru.wikipedia.or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indows.edu/ru" TargetMode="External"/><Relationship Id="rId17" Type="http://schemas.openxmlformats.org/officeDocument/2006/relationships/hyperlink" Target="http://windows.edu/ru" TargetMode="External"/><Relationship Id="rId25" Type="http://schemas.openxmlformats.org/officeDocument/2006/relationships/hyperlink" Target="http://school-collektion.edu/ru" TargetMode="External"/><Relationship Id="rId33" Type="http://schemas.openxmlformats.org/officeDocument/2006/relationships/hyperlink" Target="http://catalog.iot.ru/" TargetMode="External"/><Relationship Id="rId38" Type="http://schemas.openxmlformats.org/officeDocument/2006/relationships/hyperlink" Target="http://www.school.edu.ru/" TargetMode="External"/><Relationship Id="rId46" Type="http://schemas.openxmlformats.org/officeDocument/2006/relationships/hyperlink" Target="http://www.edu.ru/" TargetMode="External"/><Relationship Id="rId59" Type="http://schemas.openxmlformats.org/officeDocument/2006/relationships/hyperlink" Target="https://clck.ru/aib3H" TargetMode="External"/><Relationship Id="rId67" Type="http://schemas.openxmlformats.org/officeDocument/2006/relationships/hyperlink" Target="https://clck.ru/aib3H" TargetMode="External"/><Relationship Id="rId20" Type="http://schemas.openxmlformats.org/officeDocument/2006/relationships/hyperlink" Target="http://school-collektion.edu/ru" TargetMode="External"/><Relationship Id="rId41" Type="http://schemas.openxmlformats.org/officeDocument/2006/relationships/hyperlink" Target="http://www.school.edu.ru/" TargetMode="External"/><Relationship Id="rId54" Type="http://schemas.openxmlformats.org/officeDocument/2006/relationships/hyperlink" Target="https://clck.ru/aib3H" TargetMode="External"/><Relationship Id="rId62" Type="http://schemas.openxmlformats.org/officeDocument/2006/relationships/hyperlink" Target="https://clck.ru/aib3H" TargetMode="External"/><Relationship Id="rId70" Type="http://schemas.openxmlformats.org/officeDocument/2006/relationships/hyperlink" Target="https://clck.ru/aiaZs" TargetMode="External"/><Relationship Id="rId75" Type="http://schemas.openxmlformats.org/officeDocument/2006/relationships/hyperlink" Target="https://clck.ru/http:/ru.wikipedia.org/" TargetMode="External"/><Relationship Id="rId83" Type="http://schemas.openxmlformats.org/officeDocument/2006/relationships/hyperlink" Target="https://resh.edu.ru/subject/less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indows.edu/ru" TargetMode="External"/><Relationship Id="rId23" Type="http://schemas.openxmlformats.org/officeDocument/2006/relationships/hyperlink" Target="http://school-collektion.edu/ru" TargetMode="External"/><Relationship Id="rId28" Type="http://schemas.openxmlformats.org/officeDocument/2006/relationships/hyperlink" Target="http://eor.edu.ru/" TargetMode="External"/><Relationship Id="rId36" Type="http://schemas.openxmlformats.org/officeDocument/2006/relationships/hyperlink" Target="http://catalog.iot.ru/" TargetMode="External"/><Relationship Id="rId49" Type="http://schemas.openxmlformats.org/officeDocument/2006/relationships/hyperlink" Target="http://www.edu.ru/" TargetMode="External"/><Relationship Id="rId57" Type="http://schemas.openxmlformats.org/officeDocument/2006/relationships/hyperlink" Target="https://clck.ru/aib3H" TargetMode="External"/><Relationship Id="rId10" Type="http://schemas.openxmlformats.org/officeDocument/2006/relationships/header" Target="header1.xml"/><Relationship Id="rId31" Type="http://schemas.openxmlformats.org/officeDocument/2006/relationships/hyperlink" Target="http://catalog.iot.ru/" TargetMode="External"/><Relationship Id="rId44" Type="http://schemas.openxmlformats.org/officeDocument/2006/relationships/hyperlink" Target="http://www.edu.ru/" TargetMode="External"/><Relationship Id="rId52" Type="http://schemas.openxmlformats.org/officeDocument/2006/relationships/hyperlink" Target="https://clck.ru/aib3H" TargetMode="External"/><Relationship Id="rId60" Type="http://schemas.openxmlformats.org/officeDocument/2006/relationships/hyperlink" Target="https://clck.ru/aib3H" TargetMode="External"/><Relationship Id="rId65" Type="http://schemas.openxmlformats.org/officeDocument/2006/relationships/hyperlink" Target="https://clck.ru/aib3H" TargetMode="External"/><Relationship Id="rId73" Type="http://schemas.openxmlformats.org/officeDocument/2006/relationships/hyperlink" Target="https://clck.ru/http:/ru.wikipedia.org/" TargetMode="External"/><Relationship Id="rId78" Type="http://schemas.openxmlformats.org/officeDocument/2006/relationships/hyperlink" Target="https://clck.ru/http:/ru.wikipedia.org/" TargetMode="External"/><Relationship Id="rId81" Type="http://schemas.openxmlformats.org/officeDocument/2006/relationships/hyperlink" Target="https://resh.edu.ru/subject/lesso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41</Pages>
  <Words>18041</Words>
  <Characters>102838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18</cp:revision>
  <cp:lastPrinted>2022-10-02T23:58:00Z</cp:lastPrinted>
  <dcterms:created xsi:type="dcterms:W3CDTF">2022-09-10T18:10:00Z</dcterms:created>
  <dcterms:modified xsi:type="dcterms:W3CDTF">2022-10-03T03:33:00Z</dcterms:modified>
</cp:coreProperties>
</file>